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F1" w:rsidRPr="00C93966" w:rsidRDefault="008648F1" w:rsidP="00B1196F">
      <w:pPr>
        <w:pStyle w:val="31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C93966">
        <w:rPr>
          <w:rFonts w:ascii="Times New Roman" w:hAnsi="Times New Roman" w:cs="Times New Roman"/>
          <w:b/>
          <w:kern w:val="32"/>
          <w:sz w:val="24"/>
          <w:szCs w:val="24"/>
        </w:rPr>
        <w:t>Пояснительная записка</w:t>
      </w:r>
    </w:p>
    <w:p w:rsidR="008648F1" w:rsidRPr="00C93966" w:rsidRDefault="008648F1" w:rsidP="00B1196F">
      <w:pPr>
        <w:pStyle w:val="a5"/>
        <w:ind w:left="117" w:firstLine="226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8648F1" w:rsidRPr="00C93966" w:rsidRDefault="008648F1" w:rsidP="00B1196F">
      <w:pPr>
        <w:pStyle w:val="a5"/>
        <w:ind w:firstLine="1017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C93966">
        <w:rPr>
          <w:rFonts w:ascii="Times New Roman" w:hAnsi="Times New Roman" w:cs="Times New Roman"/>
          <w:w w:val="105"/>
          <w:sz w:val="24"/>
          <w:szCs w:val="24"/>
        </w:rPr>
        <w:t xml:space="preserve">Рабочая программа учебного предмета </w:t>
      </w:r>
      <w:r w:rsidR="00C93966">
        <w:rPr>
          <w:rFonts w:ascii="Times New Roman" w:hAnsi="Times New Roman" w:cs="Times New Roman"/>
          <w:w w:val="105"/>
          <w:sz w:val="24"/>
          <w:szCs w:val="24"/>
        </w:rPr>
        <w:t>«</w:t>
      </w:r>
      <w:r w:rsidR="00160D82" w:rsidRPr="00C93966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="00C93966">
        <w:rPr>
          <w:rFonts w:ascii="Times New Roman" w:hAnsi="Times New Roman" w:cs="Times New Roman"/>
          <w:w w:val="105"/>
          <w:sz w:val="24"/>
          <w:szCs w:val="24"/>
        </w:rPr>
        <w:t>»</w:t>
      </w:r>
      <w:r w:rsidRPr="00C93966">
        <w:rPr>
          <w:rFonts w:ascii="Times New Roman" w:hAnsi="Times New Roman" w:cs="Times New Roman"/>
          <w:w w:val="105"/>
          <w:sz w:val="24"/>
          <w:szCs w:val="24"/>
        </w:rPr>
        <w:t xml:space="preserve"> на уровне основного общего образования составлена </w:t>
      </w:r>
      <w:r w:rsidRPr="00C9396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(утвержденного приказом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 России от 31.05.2021 № 287); с учетом примерной основной образовательной программы основного общего образования, на основе примерной рабочей программы основного общего образования по </w:t>
      </w:r>
      <w:r w:rsidR="005C0A44" w:rsidRPr="00C93966">
        <w:rPr>
          <w:rFonts w:ascii="Times New Roman" w:hAnsi="Times New Roman" w:cs="Times New Roman"/>
          <w:sz w:val="24"/>
          <w:szCs w:val="24"/>
        </w:rPr>
        <w:t>Истории</w:t>
      </w:r>
      <w:r w:rsidRPr="00C93966">
        <w:rPr>
          <w:rFonts w:ascii="Times New Roman" w:hAnsi="Times New Roman" w:cs="Times New Roman"/>
          <w:w w:val="105"/>
          <w:sz w:val="24"/>
          <w:szCs w:val="24"/>
        </w:rPr>
        <w:t>, а также с учетом рабочей про</w:t>
      </w:r>
      <w:r w:rsidR="00C93966" w:rsidRPr="00C93966">
        <w:rPr>
          <w:rFonts w:ascii="Times New Roman" w:hAnsi="Times New Roman" w:cs="Times New Roman"/>
          <w:w w:val="105"/>
          <w:sz w:val="24"/>
          <w:szCs w:val="24"/>
        </w:rPr>
        <w:t>граммы воспитания МБОУ «СОШ № 1»</w:t>
      </w:r>
      <w:proofErr w:type="gramEnd"/>
    </w:p>
    <w:p w:rsidR="009D6CE2" w:rsidRPr="00C93966" w:rsidRDefault="009D6CE2" w:rsidP="00B1196F">
      <w:pPr>
        <w:pStyle w:val="a5"/>
        <w:ind w:firstLine="993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«История»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материала, в том числе для содержательного наполнения разного вида контроля.</w:t>
      </w:r>
    </w:p>
    <w:p w:rsidR="009D6CE2" w:rsidRPr="00C93966" w:rsidRDefault="009D6CE2" w:rsidP="00B1196F">
      <w:pPr>
        <w:pStyle w:val="a5"/>
        <w:ind w:firstLine="993"/>
        <w:rPr>
          <w:rFonts w:ascii="Times New Roman" w:hAnsi="Times New Roman" w:cs="Times New Roman"/>
          <w:sz w:val="24"/>
          <w:szCs w:val="24"/>
        </w:rPr>
      </w:pPr>
    </w:p>
    <w:p w:rsidR="009D6CE2" w:rsidRPr="00C93966" w:rsidRDefault="009D6CE2" w:rsidP="00B1196F">
      <w:pPr>
        <w:pStyle w:val="a5"/>
        <w:ind w:firstLine="1017"/>
        <w:rPr>
          <w:rFonts w:ascii="Times New Roman" w:hAnsi="Times New Roman" w:cs="Times New Roman"/>
          <w:b/>
          <w:sz w:val="24"/>
          <w:szCs w:val="24"/>
        </w:rPr>
      </w:pPr>
      <w:r w:rsidRPr="00C93966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«История»</w:t>
      </w:r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966">
        <w:rPr>
          <w:rFonts w:ascii="Times New Roman" w:hAnsi="Times New Roman" w:cs="Times New Roman"/>
          <w:b/>
          <w:sz w:val="24"/>
          <w:szCs w:val="24"/>
        </w:rPr>
        <w:t>Целью</w:t>
      </w:r>
      <w:r w:rsidRPr="00C93966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является 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 общества, а также к современному образу России.</w:t>
      </w:r>
      <w:proofErr w:type="gramEnd"/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CE2" w:rsidRPr="00C93966" w:rsidRDefault="009D6CE2" w:rsidP="00B1196F">
      <w:pPr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6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>Место предмета «История» в системе школьного образования определяется его познавате</w:t>
      </w:r>
      <w:r w:rsidR="00B1196F" w:rsidRPr="00C93966">
        <w:rPr>
          <w:rFonts w:ascii="Times New Roman" w:hAnsi="Times New Roman" w:cs="Times New Roman"/>
          <w:color w:val="000000"/>
          <w:sz w:val="24"/>
          <w:szCs w:val="24"/>
        </w:rPr>
        <w:t>льным и мировоззренческим значе</w:t>
      </w:r>
      <w:r w:rsidRPr="00C93966">
        <w:rPr>
          <w:rFonts w:ascii="Times New Roman" w:hAnsi="Times New Roman" w:cs="Times New Roman"/>
          <w:color w:val="000000"/>
          <w:sz w:val="24"/>
          <w:szCs w:val="24"/>
        </w:rPr>
        <w:t>нием, воспитательным потенциалом, вкладом в становление личности молодого человека.</w:t>
      </w:r>
      <w:r w:rsidR="005C0A44"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966">
        <w:rPr>
          <w:rFonts w:ascii="Times New Roman" w:hAnsi="Times New Roman" w:cs="Times New Roman"/>
          <w:color w:val="000000"/>
          <w:sz w:val="24"/>
          <w:szCs w:val="24"/>
        </w:rPr>
        <w:t>История представляет собира</w:t>
      </w:r>
      <w:r w:rsidRPr="00C93966">
        <w:rPr>
          <w:rFonts w:ascii="Times New Roman" w:hAnsi="Times New Roman" w:cs="Times New Roman"/>
          <w:color w:val="000000"/>
          <w:sz w:val="24"/>
          <w:szCs w:val="24"/>
        </w:rPr>
        <w:t>тельную картину жизни людей во времени, их социального, созидательного, нравственного опыта.</w:t>
      </w:r>
      <w:r w:rsidR="00B1196F"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966">
        <w:rPr>
          <w:rFonts w:ascii="Times New Roman" w:hAnsi="Times New Roman" w:cs="Times New Roman"/>
          <w:color w:val="000000"/>
          <w:sz w:val="24"/>
          <w:szCs w:val="24"/>
        </w:rPr>
        <w:t>Она служит</w:t>
      </w:r>
      <w:r w:rsidR="00B1196F"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важным ре</w:t>
      </w:r>
      <w:r w:rsidRPr="00C93966">
        <w:rPr>
          <w:rFonts w:ascii="Times New Roman" w:hAnsi="Times New Roman" w:cs="Times New Roman"/>
          <w:color w:val="000000"/>
          <w:sz w:val="24"/>
          <w:szCs w:val="24"/>
        </w:rPr>
        <w:t>сурсом самоидентификации личности в окружающем социуме, культурной среде от уровня семьи до уровня своей страны и мира в целом.</w:t>
      </w:r>
      <w:r w:rsidR="00B1196F"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966">
        <w:rPr>
          <w:rFonts w:ascii="Times New Roman" w:hAnsi="Times New Roman" w:cs="Times New Roman"/>
          <w:color w:val="000000"/>
          <w:sz w:val="24"/>
          <w:szCs w:val="24"/>
        </w:rPr>
        <w:t>История дае</w:t>
      </w:r>
      <w:r w:rsidR="00B1196F" w:rsidRPr="00C93966">
        <w:rPr>
          <w:rFonts w:ascii="Times New Roman" w:hAnsi="Times New Roman" w:cs="Times New Roman"/>
          <w:color w:val="000000"/>
          <w:sz w:val="24"/>
          <w:szCs w:val="24"/>
        </w:rPr>
        <w:t>т возможность познания и понима</w:t>
      </w:r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ния человека и общества в </w:t>
      </w:r>
      <w:r w:rsidR="00B1196F" w:rsidRPr="00C93966">
        <w:rPr>
          <w:rFonts w:ascii="Times New Roman" w:hAnsi="Times New Roman" w:cs="Times New Roman"/>
          <w:color w:val="000000"/>
          <w:sz w:val="24"/>
          <w:szCs w:val="24"/>
        </w:rPr>
        <w:t>связи прошлого, настоящего и бу</w:t>
      </w:r>
      <w:r w:rsidRPr="00C93966">
        <w:rPr>
          <w:rFonts w:ascii="Times New Roman" w:hAnsi="Times New Roman" w:cs="Times New Roman"/>
          <w:color w:val="000000"/>
          <w:sz w:val="24"/>
          <w:szCs w:val="24"/>
        </w:rPr>
        <w:t>дущего.</w:t>
      </w:r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93966">
        <w:rPr>
          <w:rFonts w:ascii="Times New Roman" w:hAnsi="Times New Roman" w:cs="Times New Roman"/>
          <w:sz w:val="24"/>
          <w:szCs w:val="24"/>
        </w:rPr>
        <w:t xml:space="preserve"> изучения истории в школе:</w:t>
      </w:r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 • формирование у молодого поколения ориентиров для гражданской,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 •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 • воспитание учащихся в духе патриотизма, уважения к своему Отечеству – многонациональному Российскому государству, в соответствии с  идеями взаимопонимания, согласия и  мира между людьми и народами, в духе демократических ценностей современного общества; </w:t>
      </w:r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•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 • формирование у школьников умений применять исторические знания в учебной и </w:t>
      </w:r>
      <w:r w:rsidRPr="00C93966">
        <w:rPr>
          <w:rFonts w:ascii="Times New Roman" w:hAnsi="Times New Roman" w:cs="Times New Roman"/>
          <w:sz w:val="24"/>
          <w:szCs w:val="24"/>
        </w:rPr>
        <w:lastRenderedPageBreak/>
        <w:t xml:space="preserve">внешкольной деятельности, в современном поликультурном,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9D6CE2" w:rsidRPr="00C93966" w:rsidRDefault="009D6CE2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9D6CE2" w:rsidRPr="00C93966" w:rsidRDefault="009D6CE2" w:rsidP="00B1196F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МБОУ «СОШ № 1</w:t>
      </w:r>
      <w:r w:rsidR="007D38FE"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изучение истории 340 </w:t>
      </w:r>
      <w:r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часов: </w:t>
      </w:r>
    </w:p>
    <w:p w:rsidR="009D6CE2" w:rsidRPr="00C93966" w:rsidRDefault="009D6CE2" w:rsidP="00B1196F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5-9 классах по 2 часа в неделю</w:t>
      </w:r>
      <w:r w:rsidR="003E4A62"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5FE"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340</w:t>
      </w:r>
      <w:r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3E4A62"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5 лет</w:t>
      </w:r>
      <w:r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5FE"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68 часов</w:t>
      </w:r>
      <w:r w:rsidRPr="00C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год).</w:t>
      </w:r>
    </w:p>
    <w:p w:rsidR="009D6CE2" w:rsidRPr="00C93966" w:rsidRDefault="009D6CE2" w:rsidP="007D38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включающий:</w:t>
      </w:r>
    </w:p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История. Древний Мир. 5 класс.: учеб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. организаций/ В.И.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>.- М.: Просвещение, 2019;</w:t>
      </w:r>
    </w:p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История. Средние века. 6 класс.: учеб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. организаций/ В.А.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>.- М.: Просвещение, 2019;</w:t>
      </w:r>
    </w:p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B698B" w:rsidRPr="00C93966">
        <w:rPr>
          <w:rFonts w:ascii="Times New Roman" w:hAnsi="Times New Roman" w:cs="Times New Roman"/>
          <w:sz w:val="24"/>
          <w:szCs w:val="24"/>
        </w:rPr>
        <w:fldChar w:fldCharType="begin"/>
      </w:r>
      <w:r w:rsidRPr="00C93966">
        <w:rPr>
          <w:rFonts w:ascii="Times New Roman" w:hAnsi="Times New Roman" w:cs="Times New Roman"/>
          <w:sz w:val="24"/>
          <w:szCs w:val="24"/>
        </w:rPr>
        <w:instrText>HYPERLINK "https://shop.prosv.ru/katalog?FilterByArrtibuteId=3!1881"</w:instrText>
      </w:r>
      <w:r w:rsidR="002B698B" w:rsidRPr="00C93966">
        <w:rPr>
          <w:rFonts w:ascii="Times New Roman" w:hAnsi="Times New Roman" w:cs="Times New Roman"/>
          <w:sz w:val="24"/>
          <w:szCs w:val="24"/>
        </w:rPr>
        <w:fldChar w:fldCharType="separate"/>
      </w:r>
      <w:r w:rsidRPr="00C93966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 Д. Ю.</w:t>
      </w:r>
      <w:r w:rsidR="002B698B" w:rsidRPr="00C93966">
        <w:rPr>
          <w:rFonts w:ascii="Times New Roman" w:hAnsi="Times New Roman" w:cs="Times New Roman"/>
          <w:sz w:val="24"/>
          <w:szCs w:val="24"/>
        </w:rPr>
        <w:fldChar w:fldCharType="end"/>
      </w:r>
      <w:r w:rsidRPr="00C93966">
        <w:rPr>
          <w:rFonts w:ascii="Times New Roman" w:hAnsi="Times New Roman" w:cs="Times New Roman"/>
          <w:sz w:val="24"/>
          <w:szCs w:val="24"/>
        </w:rPr>
        <w:t xml:space="preserve"> Всеобщая история. Новое время. 7 класс. Учебник.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>– М.: Просвещение, 2019;</w:t>
      </w:r>
    </w:p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История. Новое время. </w:t>
      </w:r>
      <w:bookmarkStart w:id="0" w:name="_Hlk523771665"/>
      <w:r w:rsidRPr="00C93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класс.: учеб. для </w:t>
      </w:r>
      <w:proofErr w:type="spellStart"/>
      <w:r w:rsidRPr="00C93966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93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организаций/ Д.Ю. </w:t>
      </w:r>
      <w:proofErr w:type="spellStart"/>
      <w:r w:rsidRPr="00C93966">
        <w:rPr>
          <w:rFonts w:ascii="Times New Roman" w:hAnsi="Times New Roman" w:cs="Times New Roman"/>
          <w:color w:val="000000" w:themeColor="text1"/>
          <w:sz w:val="24"/>
          <w:szCs w:val="24"/>
        </w:rPr>
        <w:t>Бовыкин</w:t>
      </w:r>
      <w:proofErr w:type="spellEnd"/>
      <w:r w:rsidRPr="00C93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В.А. </w:t>
      </w:r>
      <w:proofErr w:type="spellStart"/>
      <w:r w:rsidRPr="00C93966">
        <w:rPr>
          <w:rFonts w:ascii="Times New Roman" w:hAnsi="Times New Roman" w:cs="Times New Roman"/>
          <w:color w:val="000000" w:themeColor="text1"/>
          <w:sz w:val="24"/>
          <w:szCs w:val="24"/>
        </w:rPr>
        <w:t>Ведюшкин</w:t>
      </w:r>
      <w:proofErr w:type="spellEnd"/>
      <w:r w:rsidRPr="00C93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C93966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C93966">
        <w:rPr>
          <w:rFonts w:ascii="Times New Roman" w:hAnsi="Times New Roman" w:cs="Times New Roman"/>
          <w:color w:val="000000" w:themeColor="text1"/>
          <w:sz w:val="24"/>
          <w:szCs w:val="24"/>
        </w:rPr>
        <w:t>: Просвещение, 2021;</w:t>
      </w:r>
    </w:p>
    <w:bookmarkEnd w:id="0"/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История. Новое время. 9 класс.: учеб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. организаций/ А.С.Медяков, Д.Ю.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>. – М.: Просвещение, 2021;</w:t>
      </w:r>
    </w:p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</w:t>
      </w:r>
      <w:r w:rsidRPr="00C9396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93966">
        <w:rPr>
          <w:rFonts w:ascii="Times New Roman" w:hAnsi="Times New Roman" w:cs="Times New Roman"/>
          <w:sz w:val="24"/>
          <w:szCs w:val="24"/>
        </w:rPr>
        <w:t xml:space="preserve">в. 6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кл.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>/ И. Л. Андреев, И. Н. Федоров. – М.: Дрофа, 2018</w:t>
      </w:r>
    </w:p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proofErr w:type="gramStart"/>
      <w:r w:rsidRPr="00C9396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93966">
        <w:rPr>
          <w:rFonts w:ascii="Times New Roman" w:hAnsi="Times New Roman" w:cs="Times New Roman"/>
          <w:sz w:val="24"/>
          <w:szCs w:val="24"/>
        </w:rPr>
        <w:t xml:space="preserve"> – конец </w:t>
      </w:r>
      <w:r w:rsidRPr="00C9396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93966">
        <w:rPr>
          <w:rFonts w:ascii="Times New Roman" w:hAnsi="Times New Roman" w:cs="Times New Roman"/>
          <w:sz w:val="24"/>
          <w:szCs w:val="24"/>
        </w:rPr>
        <w:t>века.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кл.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>/ И.Л. Андреев, И.Н. Федоров, И.В. Амосова– М.: Дрофа, 2018</w:t>
      </w:r>
    </w:p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История России. Конец XVII-XVIII век. 8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кл.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/И.Л.Андреев, Л.М.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>, И.В. Амосова– М., Дрофа, 2016.</w:t>
      </w:r>
    </w:p>
    <w:p w:rsidR="003E50BD" w:rsidRPr="00C93966" w:rsidRDefault="003E50BD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Pr="00C939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93966">
        <w:rPr>
          <w:rFonts w:ascii="Times New Roman" w:hAnsi="Times New Roman" w:cs="Times New Roman"/>
          <w:sz w:val="24"/>
          <w:szCs w:val="24"/>
        </w:rPr>
        <w:t xml:space="preserve">– начало </w:t>
      </w:r>
      <w:r w:rsidRPr="00C9396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93966">
        <w:rPr>
          <w:rFonts w:ascii="Times New Roman" w:hAnsi="Times New Roman" w:cs="Times New Roman"/>
          <w:sz w:val="24"/>
          <w:szCs w:val="24"/>
        </w:rPr>
        <w:t xml:space="preserve"> века. 9 </w:t>
      </w: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>.: учебник/ И.Л. Андреев, И.Н. Федоров, Е.В. Симонова. – М., Дрофа, 2016.</w:t>
      </w:r>
    </w:p>
    <w:p w:rsidR="007D38FE" w:rsidRPr="00C93966" w:rsidRDefault="007D38FE" w:rsidP="00B1196F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0BD" w:rsidRPr="00C93966" w:rsidRDefault="003E50BD" w:rsidP="007D38FE">
      <w:pPr>
        <w:pStyle w:val="a5"/>
        <w:ind w:righ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966">
        <w:rPr>
          <w:rFonts w:ascii="Times New Roman" w:hAnsi="Times New Roman" w:cs="Times New Roman"/>
          <w:b/>
          <w:sz w:val="24"/>
          <w:szCs w:val="24"/>
        </w:rPr>
        <w:t>Учет рабочей программы воспитания</w:t>
      </w:r>
    </w:p>
    <w:p w:rsidR="003E50BD" w:rsidRPr="00C93966" w:rsidRDefault="003E50BD" w:rsidP="00B1196F">
      <w:pPr>
        <w:adjustRightInd w:val="0"/>
        <w:spacing w:line="201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>Реализация учителями воспитательного потенциала урока предполагает следующее:</w:t>
      </w:r>
    </w:p>
    <w:p w:rsidR="003E50BD" w:rsidRPr="00C93966" w:rsidRDefault="003E50BD" w:rsidP="00B1196F">
      <w:pPr>
        <w:widowControl/>
        <w:numPr>
          <w:ilvl w:val="0"/>
          <w:numId w:val="1"/>
        </w:num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-установление доверительных отношений между учителем и </w:t>
      </w:r>
      <w:proofErr w:type="gramStart"/>
      <w:r w:rsidRPr="00C9396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93966">
        <w:rPr>
          <w:rFonts w:ascii="Times New Roman" w:hAnsi="Times New Roman" w:cs="Times New Roman"/>
          <w:color w:val="000000"/>
          <w:sz w:val="24"/>
          <w:szCs w:val="24"/>
        </w:rPr>
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познавательной деятельности;</w:t>
      </w:r>
    </w:p>
    <w:p w:rsidR="003E50BD" w:rsidRPr="00C93966" w:rsidRDefault="003E50BD" w:rsidP="00B1196F">
      <w:pPr>
        <w:widowControl/>
        <w:numPr>
          <w:ilvl w:val="0"/>
          <w:numId w:val="1"/>
        </w:num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-побуждение </w:t>
      </w:r>
      <w:proofErr w:type="gramStart"/>
      <w:r w:rsidRPr="00C9396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на уроке общепринятые нормы поведения, правила общения со старшими  и сверстниками, принципы учебной дисциплины и самоорганизации; </w:t>
      </w:r>
    </w:p>
    <w:p w:rsidR="003E50BD" w:rsidRPr="00C93966" w:rsidRDefault="003E50BD" w:rsidP="00B1196F">
      <w:pPr>
        <w:widowControl/>
        <w:numPr>
          <w:ilvl w:val="0"/>
          <w:numId w:val="1"/>
        </w:num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-привлечение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</w:t>
      </w:r>
      <w:proofErr w:type="gramStart"/>
      <w:r w:rsidRPr="00C9396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своего мнения по ее поводу, выработки своего к ней отношения; </w:t>
      </w:r>
    </w:p>
    <w:p w:rsidR="003E50BD" w:rsidRPr="00C93966" w:rsidRDefault="003E50BD" w:rsidP="00B1196F">
      <w:pPr>
        <w:widowControl/>
        <w:numPr>
          <w:ilvl w:val="0"/>
          <w:numId w:val="1"/>
        </w:num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</w:t>
      </w:r>
      <w:proofErr w:type="gramStart"/>
      <w:r w:rsidRPr="00C9396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E50BD" w:rsidRPr="00C93966" w:rsidRDefault="003E50BD" w:rsidP="00B1196F">
      <w:pPr>
        <w:widowControl/>
        <w:numPr>
          <w:ilvl w:val="0"/>
          <w:numId w:val="1"/>
        </w:num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ролевых игр, дидактического театра, где полученные на уроке знания обыгрываются в конкретных ситуациях; дискуссий, которые дают обучающимся возможность приобрести </w:t>
      </w:r>
      <w:r w:rsidRPr="00C939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опыт ведения конструктивного диалога; групповой работы или работы в парах, которые учат командной работе и взаимодействию с другими детьми; </w:t>
      </w:r>
      <w:proofErr w:type="gramEnd"/>
    </w:p>
    <w:p w:rsidR="003E50BD" w:rsidRPr="00C93966" w:rsidRDefault="003E50BD" w:rsidP="00B1196F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3E50BD" w:rsidRPr="00C93966" w:rsidRDefault="003E50BD" w:rsidP="00B1196F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-организация шефства </w:t>
      </w:r>
      <w:proofErr w:type="gramStart"/>
      <w:r w:rsidRPr="00C93966">
        <w:rPr>
          <w:rFonts w:ascii="Times New Roman" w:hAnsi="Times New Roman" w:cs="Times New Roman"/>
          <w:color w:val="000000"/>
          <w:sz w:val="24"/>
          <w:szCs w:val="24"/>
        </w:rPr>
        <w:t>мотивированных</w:t>
      </w:r>
      <w:proofErr w:type="gramEnd"/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3E50BD" w:rsidRPr="00C93966" w:rsidRDefault="003E50BD" w:rsidP="00B1196F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3966">
        <w:rPr>
          <w:rFonts w:ascii="Times New Roman" w:hAnsi="Times New Roman" w:cs="Times New Roman"/>
          <w:color w:val="000000"/>
          <w:sz w:val="24"/>
          <w:szCs w:val="24"/>
        </w:rPr>
        <w:t>-инициирование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:rsidR="003E50BD" w:rsidRPr="00C93966" w:rsidRDefault="003E50BD" w:rsidP="00B1196F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</w:t>
      </w:r>
      <w:proofErr w:type="spellStart"/>
      <w:r w:rsidRPr="00C93966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процесс и т. д.;</w:t>
      </w:r>
    </w:p>
    <w:p w:rsidR="003E50BD" w:rsidRPr="00C93966" w:rsidRDefault="003E50BD" w:rsidP="00B1196F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-подготовка </w:t>
      </w:r>
      <w:proofErr w:type="gramStart"/>
      <w:r w:rsidRPr="00C9396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к последующей профессиональной деятельности, т.е. к разным видам деятельности, связанным с обработкой информации;</w:t>
      </w:r>
    </w:p>
    <w:p w:rsidR="003E50BD" w:rsidRPr="00C93966" w:rsidRDefault="003E50BD" w:rsidP="00B1196F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>-формирование нравственного отношения к труду;</w:t>
      </w:r>
    </w:p>
    <w:p w:rsidR="003E50BD" w:rsidRPr="00C93966" w:rsidRDefault="003E50BD" w:rsidP="00B1196F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000000"/>
          <w:sz w:val="24"/>
          <w:szCs w:val="24"/>
        </w:rPr>
        <w:t>-передачу учащимся сведений о законах и нормах, имеющих юридическую силу в области защиты информации</w:t>
      </w:r>
      <w:proofErr w:type="gramStart"/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93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50BD" w:rsidRPr="00C93966" w:rsidRDefault="003E50BD" w:rsidP="00B1196F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-активное включение учащихся в эстетическую деятельность (при оформлении проектных продуктов);</w:t>
      </w:r>
    </w:p>
    <w:p w:rsidR="003E50BD" w:rsidRPr="00C93966" w:rsidRDefault="003E50BD" w:rsidP="00B1196F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96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-развитие таких ценных качеств личности, как: настойчивость и целеустремленность, творческая активность и самостоятельность, ответственность и трудолюбие, дисциплина и критичность мышления, способность аргументировать свои взгляды и убеждения, развитию волевых усилий, концентрации внимания, ло</w:t>
      </w:r>
      <w:r w:rsidR="003E4A62" w:rsidRPr="00C9396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гичности, развитого воображения;</w:t>
      </w:r>
    </w:p>
    <w:p w:rsidR="003E4A62" w:rsidRPr="00C93966" w:rsidRDefault="003E4A62" w:rsidP="00B1196F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-демонстрация </w:t>
      </w:r>
      <w:proofErr w:type="gramStart"/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 задач для решения, проблемных ситуаций для обсуждения в классе;</w:t>
      </w:r>
    </w:p>
    <w:p w:rsidR="003E4A62" w:rsidRPr="00C93966" w:rsidRDefault="003E4A62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осознания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E4A62" w:rsidRPr="00C93966" w:rsidRDefault="003E4A62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ценностного отношения к достижениям своей Родины - России, к науке, искусству, спорту, технологиям, боевым подвигам и трудовым достижениям народа;</w:t>
      </w:r>
    </w:p>
    <w:p w:rsidR="003E4A62" w:rsidRPr="00C93966" w:rsidRDefault="003E4A62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уважения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E4A62" w:rsidRPr="00C93966" w:rsidRDefault="003E4A62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осмысления исторической традиции и примеров гражданского служения Отечеству;</w:t>
      </w:r>
    </w:p>
    <w:p w:rsidR="003E4A62" w:rsidRPr="00C93966" w:rsidRDefault="003E4A62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уважения прав, свобод и законных интересов других людей;</w:t>
      </w:r>
    </w:p>
    <w:p w:rsidR="003E4A62" w:rsidRPr="00C93966" w:rsidRDefault="003E4A62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представления о традиционных духовно-нравственных ценностях народов;</w:t>
      </w:r>
    </w:p>
    <w:p w:rsidR="003E4A62" w:rsidRPr="00C93966" w:rsidRDefault="003E4A62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-овладение навыками познания и оценки событий прошлого с позиции историзма;</w:t>
      </w:r>
    </w:p>
    <w:p w:rsidR="003E4A62" w:rsidRPr="00C93966" w:rsidRDefault="00676B4F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-формирование представлений об изменениях природной и социальной среды в истории, об опыте адаптации людей к новым жизненным условиям, о значении </w:t>
      </w: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совместной деятельности для конструктивного ответа на природные и социальные вызовы;</w:t>
      </w:r>
    </w:p>
    <w:p w:rsidR="00676B4F" w:rsidRPr="00C93966" w:rsidRDefault="00676B4F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и сохранение интереса к истории, как важной составляющей современного общественного сознания;</w:t>
      </w:r>
    </w:p>
    <w:p w:rsidR="00676B4F" w:rsidRPr="00C93966" w:rsidRDefault="00676B4F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осмысления значения истории как знания о развитии человека и общества, о социальном, культурном и нравственно опыте предшествующих поколений;</w:t>
      </w:r>
    </w:p>
    <w:p w:rsidR="00676B4F" w:rsidRPr="00C93966" w:rsidRDefault="00676B4F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представления о культурном  многообразии своей страны и мира;</w:t>
      </w:r>
    </w:p>
    <w:p w:rsidR="00676B4F" w:rsidRPr="00C93966" w:rsidRDefault="00676B4F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осознания важности культуры как воплощения ценностей общества и средства коммуникации;</w:t>
      </w:r>
    </w:p>
    <w:p w:rsidR="00676B4F" w:rsidRPr="00C93966" w:rsidRDefault="00676B4F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ценностного отношения к жизни и здоровью: осознание ценности жизни и необходимости ее сохранения (в том числе на примерах истории);</w:t>
      </w:r>
    </w:p>
    <w:p w:rsidR="00676B4F" w:rsidRPr="00C93966" w:rsidRDefault="00676B4F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понимания ценности отечественного и мирового искусства, роди этнических и культурных традиций и народного творчества; уважения к культуре своего и других народов;</w:t>
      </w:r>
    </w:p>
    <w:p w:rsidR="00676B4F" w:rsidRPr="00C93966" w:rsidRDefault="00676B4F" w:rsidP="003E4A62">
      <w:pPr>
        <w:pStyle w:val="a7"/>
        <w:widowControl/>
        <w:numPr>
          <w:ilvl w:val="0"/>
          <w:numId w:val="1"/>
        </w:numPr>
        <w:adjustRightInd w:val="0"/>
        <w:spacing w:before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966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и сохранение интереса к истории как важной составляющей современного общественного сознания.</w:t>
      </w:r>
    </w:p>
    <w:p w:rsidR="00676B4F" w:rsidRPr="00C93966" w:rsidRDefault="00676B4F" w:rsidP="007D38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379" w:rsidRPr="00C93966" w:rsidRDefault="006A2379" w:rsidP="007D3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Содержание учебного предмета «История»</w:t>
      </w:r>
    </w:p>
    <w:p w:rsidR="00985474" w:rsidRPr="00C93966" w:rsidRDefault="00985474" w:rsidP="00985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5 класс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ИСТОРИЯ ДРЕВНЕГО МИРА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Введение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C93966">
        <w:rPr>
          <w:color w:val="000000"/>
        </w:rPr>
        <w:t>до</w:t>
      </w:r>
      <w:proofErr w:type="gramEnd"/>
      <w:r w:rsidRPr="00C93966">
        <w:rPr>
          <w:color w:val="000000"/>
        </w:rPr>
        <w:t xml:space="preserve"> н. э.» и «н. э.»). Историческая карта.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ПЕРВОБЫТНОСТЬ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C93966">
        <w:rPr>
          <w:color w:val="000000"/>
        </w:rPr>
        <w:t>от</w:t>
      </w:r>
      <w:proofErr w:type="gramEnd"/>
      <w:r w:rsidRPr="00C93966">
        <w:rPr>
          <w:color w:val="000000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Разложение первобытнообщинных отношений. На пороге цивилизации.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ДРЕВНИЙ МИР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Понятие и хронологические рамки истории Древнего мира. Карта Древнего мира.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Древний Восток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Понятие «Древний Восток». Карта Древневосточного мира.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Древний Египет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Древние цивилизации Месопотамии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Древний Вавилон. Царь Хаммурапи и его законы.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lastRenderedPageBreak/>
        <w:t>Ассирия. Завоевания ассирийцев. Создание сильной державы. Культурные сокровища Ниневии. Гибель империи.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Усиление </w:t>
      </w:r>
      <w:proofErr w:type="spellStart"/>
      <w:r w:rsidRPr="00C93966">
        <w:rPr>
          <w:color w:val="000000"/>
        </w:rPr>
        <w:t>Нововавилонского</w:t>
      </w:r>
      <w:proofErr w:type="spellEnd"/>
      <w:r w:rsidRPr="00C93966">
        <w:rPr>
          <w:color w:val="000000"/>
        </w:rPr>
        <w:t xml:space="preserve"> царства. Легендарные памятники города Вавилона.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Восточное Средиземноморье в древности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Персидская держава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Завоевания персов. Государство </w:t>
      </w:r>
      <w:proofErr w:type="spellStart"/>
      <w:r w:rsidRPr="00C93966">
        <w:rPr>
          <w:color w:val="000000"/>
        </w:rPr>
        <w:t>Ахеменидов</w:t>
      </w:r>
      <w:proofErr w:type="spellEnd"/>
      <w:r w:rsidRPr="00C93966">
        <w:rPr>
          <w:color w:val="000000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Древняя Индия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C93966">
        <w:rPr>
          <w:color w:val="000000"/>
        </w:rPr>
        <w:t>ариев</w:t>
      </w:r>
      <w:proofErr w:type="spellEnd"/>
      <w:r w:rsidRPr="00C93966">
        <w:rPr>
          <w:color w:val="000000"/>
        </w:rPr>
        <w:t xml:space="preserve"> в Северную Индию. Держава </w:t>
      </w:r>
      <w:proofErr w:type="spellStart"/>
      <w:r w:rsidRPr="00C93966">
        <w:rPr>
          <w:color w:val="000000"/>
        </w:rPr>
        <w:t>Маурьев</w:t>
      </w:r>
      <w:proofErr w:type="spellEnd"/>
      <w:r w:rsidRPr="00C93966">
        <w:rPr>
          <w:color w:val="000000"/>
        </w:rPr>
        <w:t xml:space="preserve">. Государство </w:t>
      </w:r>
      <w:proofErr w:type="spellStart"/>
      <w:r w:rsidRPr="00C93966">
        <w:rPr>
          <w:color w:val="000000"/>
        </w:rPr>
        <w:t>Гуптов</w:t>
      </w:r>
      <w:proofErr w:type="spellEnd"/>
      <w:r w:rsidRPr="00C93966">
        <w:rPr>
          <w:color w:val="000000"/>
        </w:rPr>
        <w:t xml:space="preserve">. Общественное устройство, </w:t>
      </w:r>
      <w:proofErr w:type="spellStart"/>
      <w:r w:rsidRPr="00C93966">
        <w:rPr>
          <w:color w:val="000000"/>
        </w:rPr>
        <w:t>варны</w:t>
      </w:r>
      <w:proofErr w:type="spellEnd"/>
      <w:r w:rsidRPr="00C93966">
        <w:rPr>
          <w:color w:val="000000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Древний Китай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C93966">
        <w:rPr>
          <w:color w:val="000000"/>
        </w:rPr>
        <w:t>Цинь</w:t>
      </w:r>
      <w:proofErr w:type="spellEnd"/>
      <w:r w:rsidRPr="00C93966">
        <w:rPr>
          <w:color w:val="000000"/>
        </w:rPr>
        <w:t xml:space="preserve"> </w:t>
      </w:r>
      <w:proofErr w:type="spellStart"/>
      <w:r w:rsidRPr="00C93966">
        <w:rPr>
          <w:color w:val="000000"/>
        </w:rPr>
        <w:t>Шихуанди</w:t>
      </w:r>
      <w:proofErr w:type="spellEnd"/>
      <w:r w:rsidRPr="00C93966">
        <w:rPr>
          <w:color w:val="000000"/>
        </w:rPr>
        <w:t xml:space="preserve">. Возведение Великой Китайской стены. Правление династии </w:t>
      </w:r>
      <w:proofErr w:type="spellStart"/>
      <w:r w:rsidRPr="00C93966">
        <w:rPr>
          <w:color w:val="000000"/>
        </w:rPr>
        <w:t>Хань</w:t>
      </w:r>
      <w:proofErr w:type="spellEnd"/>
      <w:r w:rsidRPr="00C93966">
        <w:rPr>
          <w:color w:val="000000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Древняя Греция. Эллинизм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Древнейшая Греция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C93966">
        <w:rPr>
          <w:color w:val="000000"/>
        </w:rPr>
        <w:t>Ахейской</w:t>
      </w:r>
      <w:proofErr w:type="spellEnd"/>
      <w:r w:rsidRPr="00C93966">
        <w:rPr>
          <w:color w:val="000000"/>
        </w:rPr>
        <w:t xml:space="preserve"> Греции (Микены, </w:t>
      </w:r>
      <w:proofErr w:type="spellStart"/>
      <w:r w:rsidRPr="00C93966">
        <w:rPr>
          <w:color w:val="000000"/>
        </w:rPr>
        <w:t>Тиринф</w:t>
      </w:r>
      <w:proofErr w:type="spellEnd"/>
      <w:r w:rsidRPr="00C93966">
        <w:rPr>
          <w:color w:val="000000"/>
        </w:rPr>
        <w:t>). Троянская война. Вторжение дорийских племен. Поэмы Гомера «Илиада», «Одиссея».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Греческие полисы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Афины: утверждение демократии. Законы Солона. Реформы </w:t>
      </w:r>
      <w:proofErr w:type="spellStart"/>
      <w:r w:rsidRPr="00C93966">
        <w:rPr>
          <w:color w:val="000000"/>
        </w:rPr>
        <w:t>Клисфена</w:t>
      </w:r>
      <w:proofErr w:type="spellEnd"/>
      <w:r w:rsidRPr="00C93966">
        <w:rPr>
          <w:color w:val="000000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C93966">
        <w:rPr>
          <w:color w:val="000000"/>
        </w:rPr>
        <w:t>Фемистокл</w:t>
      </w:r>
      <w:proofErr w:type="spellEnd"/>
      <w:r w:rsidRPr="00C93966">
        <w:rPr>
          <w:color w:val="000000"/>
        </w:rPr>
        <w:t xml:space="preserve">. Битва при Фермопилах. Захват персами Аттики. Победы греков в </w:t>
      </w:r>
      <w:proofErr w:type="spellStart"/>
      <w:r w:rsidRPr="00C93966">
        <w:rPr>
          <w:color w:val="000000"/>
        </w:rPr>
        <w:t>Саламинском</w:t>
      </w:r>
      <w:proofErr w:type="spellEnd"/>
      <w:r w:rsidRPr="00C93966">
        <w:rPr>
          <w:color w:val="000000"/>
        </w:rPr>
        <w:t xml:space="preserve"> сражении, при </w:t>
      </w:r>
      <w:proofErr w:type="spellStart"/>
      <w:r w:rsidRPr="00C93966">
        <w:rPr>
          <w:color w:val="000000"/>
        </w:rPr>
        <w:t>Платеях</w:t>
      </w:r>
      <w:proofErr w:type="spellEnd"/>
      <w:r w:rsidRPr="00C93966">
        <w:rPr>
          <w:color w:val="000000"/>
        </w:rPr>
        <w:t xml:space="preserve"> и </w:t>
      </w:r>
      <w:proofErr w:type="spellStart"/>
      <w:r w:rsidRPr="00C93966">
        <w:rPr>
          <w:color w:val="000000"/>
        </w:rPr>
        <w:t>Микале</w:t>
      </w:r>
      <w:proofErr w:type="spellEnd"/>
      <w:r w:rsidRPr="00C93966">
        <w:rPr>
          <w:color w:val="000000"/>
        </w:rPr>
        <w:t>. Итоги греко-персидских войн.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Культура Древней Греции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Македонские завоевания. Эллинизм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lastRenderedPageBreak/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Древний Рим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Возникновение Римского государства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Природа и население </w:t>
      </w:r>
      <w:proofErr w:type="spellStart"/>
      <w:r w:rsidRPr="00C93966">
        <w:rPr>
          <w:color w:val="000000"/>
        </w:rPr>
        <w:t>Апеннинского</w:t>
      </w:r>
      <w:proofErr w:type="spellEnd"/>
      <w:r w:rsidRPr="00C93966">
        <w:rPr>
          <w:color w:val="000000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Римские завоевания в Средиземноморье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Поздняя Римская республика. Гражданские войны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C93966">
        <w:rPr>
          <w:color w:val="000000"/>
        </w:rPr>
        <w:t>Гракхов</w:t>
      </w:r>
      <w:proofErr w:type="spellEnd"/>
      <w:r w:rsidRPr="00C93966">
        <w:rPr>
          <w:color w:val="000000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C93966">
        <w:rPr>
          <w:color w:val="000000"/>
        </w:rPr>
        <w:t>Октавиана</w:t>
      </w:r>
      <w:proofErr w:type="spellEnd"/>
      <w:r w:rsidRPr="00C93966">
        <w:rPr>
          <w:color w:val="000000"/>
        </w:rPr>
        <w:t>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Расцвет и падение Римской империи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 xml:space="preserve">Установление императорской власти. </w:t>
      </w:r>
      <w:proofErr w:type="spellStart"/>
      <w:r w:rsidRPr="00C93966">
        <w:rPr>
          <w:color w:val="000000"/>
        </w:rPr>
        <w:t>Октавиан</w:t>
      </w:r>
      <w:proofErr w:type="spellEnd"/>
      <w:r w:rsidRPr="00C93966">
        <w:rPr>
          <w:color w:val="000000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Начало Великого переселения народов. Рим и варвары. Падение Западной Римской империи.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Культура Древнего Рима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b/>
          <w:bCs/>
          <w:color w:val="000000"/>
        </w:rPr>
        <w:t>Обобщение</w:t>
      </w:r>
      <w:r w:rsidRPr="00C93966">
        <w:rPr>
          <w:color w:val="000000"/>
        </w:rPr>
        <w:t> 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Историческое и культурное наследие цивилизаций Древнего мира. </w:t>
      </w:r>
    </w:p>
    <w:p w:rsidR="00985474" w:rsidRPr="00C93966" w:rsidRDefault="00985474" w:rsidP="00985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AE3" w:rsidRPr="00C93966" w:rsidRDefault="00DB1AE3" w:rsidP="007D3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DB1AE3" w:rsidRPr="00C93966" w:rsidRDefault="00DB1AE3" w:rsidP="007D3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B1AE3" w:rsidRPr="00C93966" w:rsidRDefault="00DB1AE3" w:rsidP="00B11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</w:p>
    <w:p w:rsidR="00DB1AE3" w:rsidRPr="00C93966" w:rsidRDefault="00DB1AE3" w:rsidP="007D38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B1AE3" w:rsidRPr="00C93966" w:rsidRDefault="00DB1AE3" w:rsidP="007D38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DB1AE3" w:rsidRPr="00C93966" w:rsidRDefault="00DB1AE3" w:rsidP="00B1196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93966">
        <w:rPr>
          <w:rFonts w:ascii="Times New Roman" w:hAnsi="Times New Roman" w:cs="Times New Roman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  <w:r w:rsidRPr="00C93966">
        <w:rPr>
          <w:rFonts w:ascii="Times New Roman" w:hAnsi="Times New Roman" w:cs="Times New Roman"/>
          <w:sz w:val="24"/>
          <w:szCs w:val="24"/>
        </w:rPr>
        <w:t xml:space="preserve"> 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B1AE3" w:rsidRPr="00C93966" w:rsidRDefault="00DB1AE3" w:rsidP="007D38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 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DB1AE3" w:rsidRPr="00C93966" w:rsidRDefault="00DB1AE3" w:rsidP="007D38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966">
        <w:rPr>
          <w:rFonts w:ascii="Times New Roman" w:hAnsi="Times New Roman" w:cs="Times New Roman"/>
          <w:sz w:val="24"/>
          <w:szCs w:val="24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  <w:proofErr w:type="gramEnd"/>
    </w:p>
    <w:p w:rsidR="00DB1AE3" w:rsidRPr="00C93966" w:rsidRDefault="00DB1AE3" w:rsidP="007D38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 </w:t>
      </w:r>
    </w:p>
    <w:p w:rsidR="00DB1AE3" w:rsidRPr="00C93966" w:rsidRDefault="00DB1AE3" w:rsidP="007D38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B1AE3" w:rsidRPr="00C93966" w:rsidRDefault="00DB1AE3" w:rsidP="00B11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AE3" w:rsidRPr="00C93966" w:rsidRDefault="00DB1AE3" w:rsidP="007D3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B1AE3" w:rsidRPr="00C93966" w:rsidRDefault="00DB1AE3" w:rsidP="00B11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96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93966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в основной школе выражаются в следующих качествах и действиях. </w:t>
      </w:r>
    </w:p>
    <w:p w:rsidR="0032353B" w:rsidRPr="00C93966" w:rsidRDefault="00DB1AE3" w:rsidP="0032353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66">
        <w:rPr>
          <w:rFonts w:ascii="Times New Roman" w:hAnsi="Times New Roman" w:cs="Times New Roman"/>
          <w:b/>
          <w:sz w:val="24"/>
          <w:szCs w:val="24"/>
        </w:rPr>
        <w:t>В сфере универсальных учебных познавательных действий:</w:t>
      </w:r>
    </w:p>
    <w:p w:rsidR="00DB1AE3" w:rsidRPr="00C93966" w:rsidRDefault="0032353B" w:rsidP="00323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-</w:t>
      </w:r>
      <w:r w:rsidR="00DB1AE3" w:rsidRPr="00C93966">
        <w:rPr>
          <w:rFonts w:ascii="Times New Roman" w:hAnsi="Times New Roman" w:cs="Times New Roman"/>
          <w:sz w:val="24"/>
          <w:szCs w:val="24"/>
        </w:rPr>
        <w:t xml:space="preserve"> </w:t>
      </w:r>
      <w:r w:rsidR="00DB1AE3" w:rsidRPr="00C93966">
        <w:rPr>
          <w:rFonts w:ascii="Times New Roman" w:hAnsi="Times New Roman" w:cs="Times New Roman"/>
          <w:b/>
          <w:i/>
          <w:sz w:val="24"/>
          <w:szCs w:val="24"/>
        </w:rPr>
        <w:t>владение базовыми логическими действиями</w:t>
      </w:r>
      <w:r w:rsidR="00DB1AE3" w:rsidRPr="00C93966">
        <w:rPr>
          <w:rFonts w:ascii="Times New Roman" w:hAnsi="Times New Roman" w:cs="Times New Roman"/>
          <w:sz w:val="24"/>
          <w:szCs w:val="24"/>
        </w:rPr>
        <w:t xml:space="preserve">: систематизировать и обобщать исторические факты (в форме таблиц, схем); выявлять характерные признаки исторических явлений; раскрывать </w:t>
      </w:r>
      <w:proofErr w:type="spellStart"/>
      <w:r w:rsidR="00DB1AE3" w:rsidRPr="00C93966">
        <w:rPr>
          <w:rFonts w:ascii="Times New Roman" w:hAnsi="Times New Roman" w:cs="Times New Roman"/>
          <w:sz w:val="24"/>
          <w:szCs w:val="24"/>
        </w:rPr>
        <w:t>причинноследственные</w:t>
      </w:r>
      <w:proofErr w:type="spellEnd"/>
      <w:r w:rsidR="00DB1AE3" w:rsidRPr="00C93966">
        <w:rPr>
          <w:rFonts w:ascii="Times New Roman" w:hAnsi="Times New Roman" w:cs="Times New Roman"/>
          <w:sz w:val="24"/>
          <w:szCs w:val="24"/>
        </w:rPr>
        <w:t xml:space="preserve"> связи событий; сравнивать события, ситуации, выявляя общие черты и различия; формулировать и обосновывать выводы;</w:t>
      </w:r>
    </w:p>
    <w:p w:rsidR="00211DE6" w:rsidRPr="00C93966" w:rsidRDefault="0032353B" w:rsidP="00B119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96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B1AE3" w:rsidRPr="00C93966">
        <w:rPr>
          <w:rFonts w:ascii="Times New Roman" w:hAnsi="Times New Roman" w:cs="Times New Roman"/>
          <w:b/>
          <w:i/>
          <w:sz w:val="24"/>
          <w:szCs w:val="24"/>
        </w:rPr>
        <w:t xml:space="preserve"> владение базовыми исследовательскими действиями:</w:t>
      </w:r>
      <w:r w:rsidR="00DB1AE3" w:rsidRPr="00C93966">
        <w:rPr>
          <w:rFonts w:ascii="Times New Roman" w:hAnsi="Times New Roman" w:cs="Times New Roman"/>
          <w:sz w:val="24"/>
          <w:szCs w:val="24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proofErr w:type="gramEnd"/>
    </w:p>
    <w:p w:rsidR="00211DE6" w:rsidRPr="00C93966" w:rsidRDefault="0032353B" w:rsidP="00B1196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B1AE3" w:rsidRPr="00C93966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  <w:r w:rsidR="00DB1AE3" w:rsidRPr="00C93966">
        <w:rPr>
          <w:rFonts w:ascii="Times New Roman" w:hAnsi="Times New Roman" w:cs="Times New Roman"/>
          <w:sz w:val="24"/>
          <w:szCs w:val="24"/>
        </w:rPr>
        <w:t xml:space="preserve">: осуществлять анализ учебной и </w:t>
      </w:r>
      <w:proofErr w:type="spellStart"/>
      <w:r w:rsidR="00DB1AE3" w:rsidRPr="00C9396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B1AE3" w:rsidRPr="00C93966">
        <w:rPr>
          <w:rFonts w:ascii="Times New Roman" w:hAnsi="Times New Roman" w:cs="Times New Roman"/>
          <w:sz w:val="24"/>
          <w:szCs w:val="24"/>
        </w:rPr>
        <w:t xml:space="preserve"> исторической </w:t>
      </w:r>
      <w:r w:rsidR="00DB1AE3" w:rsidRPr="00C93966">
        <w:rPr>
          <w:rFonts w:ascii="Times New Roman" w:hAnsi="Times New Roman" w:cs="Times New Roman"/>
          <w:sz w:val="24"/>
          <w:szCs w:val="24"/>
        </w:rPr>
        <w:lastRenderedPageBreak/>
        <w:t>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11DE6" w:rsidRPr="00C93966" w:rsidRDefault="00DB1AE3" w:rsidP="00B119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66">
        <w:rPr>
          <w:rFonts w:ascii="Times New Roman" w:hAnsi="Times New Roman" w:cs="Times New Roman"/>
          <w:b/>
          <w:sz w:val="24"/>
          <w:szCs w:val="24"/>
        </w:rPr>
        <w:t xml:space="preserve"> В сфере универсальных учебных коммуникативных действий:</w:t>
      </w:r>
    </w:p>
    <w:p w:rsidR="00211DE6" w:rsidRPr="00C93966" w:rsidRDefault="00DB1AE3" w:rsidP="00B1196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2353B" w:rsidRPr="00C9396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93966">
        <w:rPr>
          <w:rFonts w:ascii="Times New Roman" w:hAnsi="Times New Roman" w:cs="Times New Roman"/>
          <w:b/>
          <w:i/>
          <w:sz w:val="24"/>
          <w:szCs w:val="24"/>
        </w:rPr>
        <w:t>общение:</w:t>
      </w:r>
      <w:r w:rsidRPr="00C93966">
        <w:rPr>
          <w:rFonts w:ascii="Times New Roman" w:hAnsi="Times New Roman" w:cs="Times New Roman"/>
          <w:sz w:val="24"/>
          <w:szCs w:val="24"/>
        </w:rPr>
        <w:t xml:space="preserve">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211DE6" w:rsidRPr="00C93966" w:rsidRDefault="0032353B" w:rsidP="00B119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96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B1AE3" w:rsidRPr="00C93966">
        <w:rPr>
          <w:rFonts w:ascii="Times New Roman" w:hAnsi="Times New Roman" w:cs="Times New Roman"/>
          <w:b/>
          <w:i/>
          <w:sz w:val="24"/>
          <w:szCs w:val="24"/>
        </w:rPr>
        <w:t xml:space="preserve"> осуществление совместной деятельности</w:t>
      </w:r>
      <w:r w:rsidR="00DB1AE3" w:rsidRPr="00C93966">
        <w:rPr>
          <w:rFonts w:ascii="Times New Roman" w:hAnsi="Times New Roman" w:cs="Times New Roman"/>
          <w:sz w:val="24"/>
          <w:szCs w:val="24"/>
        </w:rPr>
        <w:t xml:space="preserve"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 </w:t>
      </w:r>
      <w:proofErr w:type="gramEnd"/>
    </w:p>
    <w:p w:rsidR="00211DE6" w:rsidRPr="00C93966" w:rsidRDefault="00DB1AE3" w:rsidP="00B119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66">
        <w:rPr>
          <w:rFonts w:ascii="Times New Roman" w:hAnsi="Times New Roman" w:cs="Times New Roman"/>
          <w:b/>
          <w:sz w:val="24"/>
          <w:szCs w:val="24"/>
        </w:rPr>
        <w:t>В сфере универсальных учебных регулятивных действий:</w:t>
      </w:r>
    </w:p>
    <w:p w:rsidR="0032353B" w:rsidRPr="00C93966" w:rsidRDefault="00DB1AE3" w:rsidP="00B1196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353B" w:rsidRPr="00C9396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93966">
        <w:rPr>
          <w:rFonts w:ascii="Times New Roman" w:hAnsi="Times New Roman" w:cs="Times New Roman"/>
          <w:b/>
          <w:i/>
          <w:sz w:val="24"/>
          <w:szCs w:val="24"/>
        </w:rPr>
        <w:t>владение приемами самоорганизации своей учебной</w:t>
      </w:r>
      <w:r w:rsidRPr="00C93966">
        <w:rPr>
          <w:rFonts w:ascii="Times New Roman" w:hAnsi="Times New Roman" w:cs="Times New Roman"/>
          <w:sz w:val="24"/>
          <w:szCs w:val="24"/>
        </w:rPr>
        <w:t xml:space="preserve"> и общественной работы (выявление проблемы, требующей решения; составление плана действий и определение способа решения); </w:t>
      </w:r>
    </w:p>
    <w:p w:rsidR="00211DE6" w:rsidRPr="00C93966" w:rsidRDefault="0032353B" w:rsidP="00B1196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B1AE3" w:rsidRPr="00C93966">
        <w:rPr>
          <w:rFonts w:ascii="Times New Roman" w:hAnsi="Times New Roman" w:cs="Times New Roman"/>
          <w:b/>
          <w:i/>
          <w:sz w:val="24"/>
          <w:szCs w:val="24"/>
        </w:rPr>
        <w:t>владение приемами самоконтроля</w:t>
      </w:r>
      <w:r w:rsidR="00DB1AE3" w:rsidRPr="00C93966">
        <w:rPr>
          <w:rFonts w:ascii="Times New Roman" w:hAnsi="Times New Roman" w:cs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11DE6" w:rsidRPr="00C93966" w:rsidRDefault="00DB1AE3" w:rsidP="00B119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66">
        <w:rPr>
          <w:rFonts w:ascii="Times New Roman" w:hAnsi="Times New Roman" w:cs="Times New Roman"/>
          <w:b/>
          <w:sz w:val="24"/>
          <w:szCs w:val="24"/>
        </w:rPr>
        <w:t xml:space="preserve"> В сфере эмоционального интеллекта, понимания себя и других:</w:t>
      </w:r>
    </w:p>
    <w:p w:rsidR="0032353B" w:rsidRPr="00C93966" w:rsidRDefault="0032353B" w:rsidP="0032353B">
      <w:pPr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 xml:space="preserve">-выявлять на примерах исторических ситуаций роль эмоций в отношениях между людьми; </w:t>
      </w:r>
    </w:p>
    <w:p w:rsidR="0032353B" w:rsidRPr="00C93966" w:rsidRDefault="0032353B" w:rsidP="00B1196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-</w:t>
      </w:r>
      <w:r w:rsidR="00DB1AE3" w:rsidRPr="00C93966">
        <w:rPr>
          <w:rFonts w:ascii="Times New Roman" w:hAnsi="Times New Roman" w:cs="Times New Roman"/>
          <w:sz w:val="24"/>
          <w:szCs w:val="24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 </w:t>
      </w:r>
    </w:p>
    <w:p w:rsidR="00B1196F" w:rsidRPr="00C93966" w:rsidRDefault="0032353B" w:rsidP="00B1196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-</w:t>
      </w:r>
      <w:r w:rsidR="00DB1AE3" w:rsidRPr="00C93966">
        <w:rPr>
          <w:rFonts w:ascii="Times New Roman" w:hAnsi="Times New Roman" w:cs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B1196F" w:rsidRPr="00C93966" w:rsidRDefault="00B1196F" w:rsidP="00B11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DE6" w:rsidRPr="00C93966" w:rsidRDefault="00DB1AE3" w:rsidP="00B11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85474" w:rsidRPr="00C93966" w:rsidRDefault="00985474" w:rsidP="00B97185">
      <w:pPr>
        <w:pStyle w:val="ac"/>
        <w:spacing w:before="0" w:beforeAutospacing="0" w:after="0" w:afterAutospacing="0"/>
        <w:ind w:firstLine="227"/>
        <w:jc w:val="both"/>
        <w:rPr>
          <w:b/>
          <w:i/>
          <w:iCs/>
          <w:color w:val="000000"/>
        </w:rPr>
      </w:pPr>
      <w:r w:rsidRPr="00C93966">
        <w:rPr>
          <w:b/>
          <w:i/>
          <w:iCs/>
          <w:color w:val="000000"/>
        </w:rPr>
        <w:t>5 класс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i/>
          <w:iCs/>
          <w:color w:val="000000"/>
        </w:rPr>
        <w:t>1. Знание хронологии, работа с хронологией: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объяснять смысл основных хронологических понятий (век, тысячелетие, до нашей эры, наша эра);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i/>
          <w:iCs/>
          <w:color w:val="000000"/>
        </w:rPr>
        <w:t>2. Знание исторических фактов, работа с фактами: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группировать, систематизировать факты по заданному признаку.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i/>
          <w:iCs/>
          <w:color w:val="000000"/>
        </w:rPr>
        <w:t>3. Работа с исторической картой: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i/>
          <w:iCs/>
          <w:color w:val="000000"/>
        </w:rPr>
        <w:lastRenderedPageBreak/>
        <w:t>4. Работа с историческими источниками: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i/>
          <w:iCs/>
          <w:color w:val="000000"/>
        </w:rPr>
        <w:t>5. Историческое описание (реконструкция):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характеризовать условия жизни людей в древности;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рассказывать о значительных событиях древней истории, их участниках;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давать краткое описание памятников культуры эпохи первобытности и древнейших цивилизаций.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i/>
          <w:iCs/>
          <w:color w:val="000000"/>
        </w:rPr>
        <w:t>6. Анализ, объяснение исторических событий, явлений: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сравнивать исторические явления, определять их общие черты;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иллюстрировать общие явления, черты конкретными примерами;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объяснять причины и следствия важнейших событий древней истории.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i/>
          <w:iCs/>
          <w:color w:val="00000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высказывать на уровне эмоциональных оценок отношение к поступкам людей прошлого, к памятникам культуры.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i/>
          <w:iCs/>
          <w:color w:val="000000"/>
        </w:rPr>
        <w:t>8. Применение исторических знаний: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85474" w:rsidRPr="00C93966" w:rsidRDefault="00985474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  <w:r w:rsidRPr="00C93966">
        <w:rPr>
          <w:color w:val="000000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</w:t>
      </w:r>
      <w:r w:rsidR="0074485C" w:rsidRPr="00C93966">
        <w:rPr>
          <w:color w:val="000000"/>
        </w:rPr>
        <w:t>таты в форме сообщения, альбома.</w:t>
      </w:r>
    </w:p>
    <w:p w:rsidR="0074485C" w:rsidRPr="00C93966" w:rsidRDefault="0074485C" w:rsidP="00985474">
      <w:pPr>
        <w:pStyle w:val="ac"/>
        <w:spacing w:before="0" w:beforeAutospacing="0" w:after="0" w:afterAutospacing="0"/>
        <w:ind w:firstLine="227"/>
        <w:jc w:val="both"/>
        <w:rPr>
          <w:color w:val="000000"/>
        </w:rPr>
      </w:pPr>
    </w:p>
    <w:p w:rsidR="001352FB" w:rsidRPr="00C93966" w:rsidRDefault="001352FB" w:rsidP="00B1196F">
      <w:pPr>
        <w:jc w:val="center"/>
        <w:rPr>
          <w:rFonts w:ascii="Times New Roman" w:hAnsi="Times New Roman" w:cs="Times New Roman"/>
          <w:sz w:val="24"/>
          <w:szCs w:val="24"/>
        </w:rPr>
        <w:sectPr w:rsidR="001352FB" w:rsidRPr="00C93966" w:rsidSect="00987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DE6" w:rsidRPr="00C93966" w:rsidRDefault="00211DE6" w:rsidP="00B11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254EAC" w:rsidRPr="00C93966" w:rsidRDefault="00254EAC" w:rsidP="00B11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EAC" w:rsidRPr="00C93966" w:rsidRDefault="00254EAC" w:rsidP="00254EAC">
      <w:pPr>
        <w:rPr>
          <w:rFonts w:ascii="Times New Roman" w:hAnsi="Times New Roman" w:cs="Times New Roman"/>
          <w:sz w:val="24"/>
          <w:szCs w:val="24"/>
        </w:rPr>
      </w:pPr>
      <w:r w:rsidRPr="00C93966">
        <w:rPr>
          <w:rFonts w:ascii="Times New Roman" w:hAnsi="Times New Roman" w:cs="Times New Roman"/>
          <w:sz w:val="24"/>
          <w:szCs w:val="24"/>
        </w:rPr>
        <w:t>5 класс, 68 часов, 2 часа в неделю</w:t>
      </w:r>
    </w:p>
    <w:p w:rsidR="00254EAC" w:rsidRPr="00C93966" w:rsidRDefault="00254EAC" w:rsidP="00254E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62" w:type="dxa"/>
        <w:tblLayout w:type="fixed"/>
        <w:tblLook w:val="04A0"/>
      </w:tblPr>
      <w:tblGrid>
        <w:gridCol w:w="534"/>
        <w:gridCol w:w="95"/>
        <w:gridCol w:w="2740"/>
        <w:gridCol w:w="591"/>
        <w:gridCol w:w="1418"/>
        <w:gridCol w:w="7913"/>
        <w:gridCol w:w="1771"/>
      </w:tblGrid>
      <w:tr w:rsidR="00254EAC" w:rsidRPr="00C93966" w:rsidTr="001352FB">
        <w:tc>
          <w:tcPr>
            <w:tcW w:w="629" w:type="dxa"/>
            <w:gridSpan w:val="2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591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7913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71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254EAC" w:rsidRPr="00C93966" w:rsidTr="001352FB">
        <w:tc>
          <w:tcPr>
            <w:tcW w:w="629" w:type="dxa"/>
            <w:gridSpan w:val="2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9E5B21" w:rsidRPr="00C93966">
              <w:rPr>
                <w:rFonts w:ascii="Times New Roman" w:hAnsi="Times New Roman" w:cs="Times New Roman"/>
                <w:sz w:val="24"/>
                <w:szCs w:val="24"/>
              </w:rPr>
              <w:t>.Введение</w:t>
            </w:r>
            <w:r w:rsidR="00087993"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-2 ч</w:t>
            </w:r>
          </w:p>
        </w:tc>
        <w:tc>
          <w:tcPr>
            <w:tcW w:w="591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E3" w:rsidRPr="00C93966" w:rsidTr="001352FB">
        <w:tc>
          <w:tcPr>
            <w:tcW w:w="629" w:type="dxa"/>
            <w:gridSpan w:val="2"/>
          </w:tcPr>
          <w:p w:rsidR="00D265E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D265E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Что такое  история</w:t>
            </w:r>
          </w:p>
        </w:tc>
        <w:tc>
          <w:tcPr>
            <w:tcW w:w="591" w:type="dxa"/>
          </w:tcPr>
          <w:p w:rsidR="00D265E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65E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 w:val="restart"/>
          </w:tcPr>
          <w:p w:rsidR="00D265E3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Рассказывать, как историки узнают о далеком прошлом;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Приводить примеры вещественных и письменных исторических источников;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терминов: история, хронология, археология, этнография, нумизматика;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отрезки времени, используемые при описании прошлого (год, век, тысячелетие, эра);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Размещать на ленте времени даты событий, происшедших до нашей эры и в нашу эру;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какая историческая и географическая информация содержится на исторических картах;</w:t>
            </w:r>
            <w:proofErr w:type="gramEnd"/>
          </w:p>
        </w:tc>
        <w:tc>
          <w:tcPr>
            <w:tcW w:w="1771" w:type="dxa"/>
          </w:tcPr>
          <w:p w:rsidR="00D265E3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EA405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053" w:rsidRPr="00C93966" w:rsidRDefault="00EA4053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D265E3" w:rsidRPr="00C93966" w:rsidTr="001352FB">
        <w:tc>
          <w:tcPr>
            <w:tcW w:w="629" w:type="dxa"/>
            <w:gridSpan w:val="2"/>
          </w:tcPr>
          <w:p w:rsidR="00D265E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D265E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591" w:type="dxa"/>
          </w:tcPr>
          <w:p w:rsidR="00D265E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65E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913" w:type="dxa"/>
            <w:vMerge/>
          </w:tcPr>
          <w:p w:rsidR="00D265E3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D265E3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9E5B21" w:rsidRPr="00C93966" w:rsidTr="001352FB">
        <w:tc>
          <w:tcPr>
            <w:tcW w:w="3369" w:type="dxa"/>
            <w:gridSpan w:val="3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Раздел 2.Первобытность</w:t>
            </w:r>
            <w:r w:rsidR="00087993"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-4 ч</w:t>
            </w:r>
          </w:p>
        </w:tc>
        <w:tc>
          <w:tcPr>
            <w:tcW w:w="591" w:type="dxa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9E5B21" w:rsidRPr="00C93966" w:rsidRDefault="009E5B2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Рассказывать, как историки узнают о далеком прошлом;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Приводить примеры вещественных и письменных исторических источников;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терминов: история, хронология, археология, этнография, нумизматика;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отрезки времени, используемые при описании прошлого (год, век, тысячелетие, эра);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Размещать на ленте времени даты событий, происшедших до нашей эры и в нашу эру;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какая историческая и географическая информация содержится на исторических картах;</w:t>
            </w:r>
            <w:proofErr w:type="gramEnd"/>
          </w:p>
        </w:tc>
        <w:tc>
          <w:tcPr>
            <w:tcW w:w="1771" w:type="dxa"/>
          </w:tcPr>
          <w:p w:rsidR="009E5B21" w:rsidRPr="00C93966" w:rsidRDefault="009E5B2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B21" w:rsidRPr="00C93966" w:rsidTr="001352FB">
        <w:tc>
          <w:tcPr>
            <w:tcW w:w="629" w:type="dxa"/>
            <w:gridSpan w:val="2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591" w:type="dxa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5B2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9E5B21" w:rsidRPr="00C93966" w:rsidRDefault="009E5B2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9E5B2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EA405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053" w:rsidRPr="00C93966" w:rsidRDefault="00EA405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4053" w:rsidRPr="00C93966" w:rsidRDefault="00EA405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B21" w:rsidRPr="00C93966" w:rsidTr="001352FB">
        <w:tc>
          <w:tcPr>
            <w:tcW w:w="629" w:type="dxa"/>
            <w:gridSpan w:val="2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Появление человека  разумного Зарождение религии и искусства.</w:t>
            </w:r>
          </w:p>
        </w:tc>
        <w:tc>
          <w:tcPr>
            <w:tcW w:w="591" w:type="dxa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5B21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913" w:type="dxa"/>
            <w:vMerge/>
          </w:tcPr>
          <w:p w:rsidR="009E5B21" w:rsidRPr="00C93966" w:rsidRDefault="009E5B2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9E5B2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EA405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053" w:rsidRPr="00C93966" w:rsidRDefault="00EA4053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9E5B21" w:rsidRPr="00C93966" w:rsidTr="001352FB">
        <w:tc>
          <w:tcPr>
            <w:tcW w:w="629" w:type="dxa"/>
            <w:gridSpan w:val="2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Древние земледельцы и </w:t>
            </w: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скотоводы. Неолитическая революция</w:t>
            </w:r>
          </w:p>
        </w:tc>
        <w:tc>
          <w:tcPr>
            <w:tcW w:w="591" w:type="dxa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9E5B2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913" w:type="dxa"/>
            <w:vMerge/>
          </w:tcPr>
          <w:p w:rsidR="009E5B21" w:rsidRPr="00C93966" w:rsidRDefault="009E5B2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9E5B2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по теме урока</w:t>
            </w:r>
            <w:r w:rsidR="00EA405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053" w:rsidRPr="00C93966" w:rsidRDefault="00EA4053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9E5B21" w:rsidRPr="00C93966" w:rsidTr="001352FB">
        <w:tc>
          <w:tcPr>
            <w:tcW w:w="629" w:type="dxa"/>
            <w:gridSpan w:val="2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0" w:type="dxa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Первые очаги цивилизаций.</w:t>
            </w:r>
          </w:p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Эпоха первобытности на Южном Урале</w:t>
            </w:r>
          </w:p>
        </w:tc>
        <w:tc>
          <w:tcPr>
            <w:tcW w:w="591" w:type="dxa"/>
          </w:tcPr>
          <w:p w:rsidR="009E5B21" w:rsidRPr="00C93966" w:rsidRDefault="009E5B2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5B2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9E5B21" w:rsidRPr="00C93966" w:rsidRDefault="009E5B2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9E5B2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254EAC" w:rsidRPr="00C93966" w:rsidTr="001352FB">
        <w:tc>
          <w:tcPr>
            <w:tcW w:w="3369" w:type="dxa"/>
            <w:gridSpan w:val="3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Раздел 3.Древний Восток</w:t>
            </w:r>
            <w:r w:rsidR="00087993"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-20 ч</w:t>
            </w:r>
          </w:p>
        </w:tc>
        <w:tc>
          <w:tcPr>
            <w:tcW w:w="591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EAC" w:rsidRPr="00C93966" w:rsidRDefault="00254EA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</w:tcPr>
          <w:p w:rsidR="00254EAC" w:rsidRPr="00C93966" w:rsidRDefault="00254EA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54EAC" w:rsidRPr="00C93966" w:rsidRDefault="00254EA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0B3" w:rsidRPr="00C93966" w:rsidTr="001352FB">
        <w:tc>
          <w:tcPr>
            <w:tcW w:w="3369" w:type="dxa"/>
            <w:gridSpan w:val="3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3.1 Древний Египет</w:t>
            </w:r>
            <w:r w:rsidR="003B5839"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– 7 ч</w:t>
            </w:r>
          </w:p>
        </w:tc>
        <w:tc>
          <w:tcPr>
            <w:tcW w:w="591" w:type="dxa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7C50B3" w:rsidRPr="00C93966" w:rsidRDefault="007C50B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Рассказывать, как историки узнают о далеком прошлом;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Приводить примеры вещественных и письменных исторических источников;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терминов: история, хронология, археология, этнография, нумизматика;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отрезки времени, используемые при описании прошлого (год, век, тысячелетие, эра);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Размещать на ленте времени даты событий, происшедших до нашей эры и в нашу эру;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какая историческая и географическая информация содержится на исторических картах;</w:t>
            </w:r>
            <w:proofErr w:type="gramEnd"/>
          </w:p>
        </w:tc>
        <w:tc>
          <w:tcPr>
            <w:tcW w:w="1771" w:type="dxa"/>
          </w:tcPr>
          <w:p w:rsidR="007C50B3" w:rsidRPr="00C93966" w:rsidRDefault="007C50B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0B3" w:rsidRPr="00C93966" w:rsidTr="001352FB">
        <w:tc>
          <w:tcPr>
            <w:tcW w:w="629" w:type="dxa"/>
            <w:gridSpan w:val="2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40" w:type="dxa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Страна  на берегах Нила и её жители.</w:t>
            </w:r>
          </w:p>
        </w:tc>
        <w:tc>
          <w:tcPr>
            <w:tcW w:w="591" w:type="dxa"/>
          </w:tcPr>
          <w:p w:rsidR="007C50B3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50B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7C50B3" w:rsidRPr="00C93966" w:rsidRDefault="007C50B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C50B3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EA405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053" w:rsidRPr="00C93966" w:rsidRDefault="00EA4053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0B3" w:rsidRPr="00C93966" w:rsidTr="001352FB">
        <w:tc>
          <w:tcPr>
            <w:tcW w:w="629" w:type="dxa"/>
            <w:gridSpan w:val="2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0" w:type="dxa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Мир пирамид. </w:t>
            </w:r>
          </w:p>
        </w:tc>
        <w:tc>
          <w:tcPr>
            <w:tcW w:w="591" w:type="dxa"/>
          </w:tcPr>
          <w:p w:rsidR="007C50B3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50B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7C50B3" w:rsidRPr="00C93966" w:rsidRDefault="007C50B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C50B3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7C50B3" w:rsidRPr="00C93966" w:rsidTr="001352FB">
        <w:tc>
          <w:tcPr>
            <w:tcW w:w="629" w:type="dxa"/>
            <w:gridSpan w:val="2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Могущество Древнего Египта.</w:t>
            </w:r>
          </w:p>
        </w:tc>
        <w:tc>
          <w:tcPr>
            <w:tcW w:w="591" w:type="dxa"/>
          </w:tcPr>
          <w:p w:rsidR="007C50B3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913" w:type="dxa"/>
            <w:vMerge/>
          </w:tcPr>
          <w:p w:rsidR="007C50B3" w:rsidRPr="00C93966" w:rsidRDefault="007C50B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C50B3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  <w:p w:rsidR="00EA4053" w:rsidRPr="00C93966" w:rsidRDefault="00EA4053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0B3" w:rsidRPr="00C93966" w:rsidTr="001352FB">
        <w:tc>
          <w:tcPr>
            <w:tcW w:w="629" w:type="dxa"/>
            <w:gridSpan w:val="2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0" w:type="dxa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Верования древних египтян</w:t>
            </w:r>
          </w:p>
        </w:tc>
        <w:tc>
          <w:tcPr>
            <w:tcW w:w="591" w:type="dxa"/>
          </w:tcPr>
          <w:p w:rsidR="007C50B3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50B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913" w:type="dxa"/>
            <w:vMerge/>
          </w:tcPr>
          <w:p w:rsidR="007C50B3" w:rsidRPr="00C93966" w:rsidRDefault="007C50B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C50B3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EA405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053" w:rsidRPr="00C93966" w:rsidRDefault="00EA4053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0B3" w:rsidRPr="00C93966" w:rsidTr="001352FB">
        <w:tc>
          <w:tcPr>
            <w:tcW w:w="629" w:type="dxa"/>
            <w:gridSpan w:val="2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0" w:type="dxa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591" w:type="dxa"/>
          </w:tcPr>
          <w:p w:rsidR="007C50B3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50B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7C50B3" w:rsidRPr="00C93966" w:rsidRDefault="007C50B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C50B3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7C50B3" w:rsidRPr="00C93966" w:rsidTr="001352FB">
        <w:tc>
          <w:tcPr>
            <w:tcW w:w="629" w:type="dxa"/>
            <w:gridSpan w:val="2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0" w:type="dxa"/>
          </w:tcPr>
          <w:p w:rsidR="007C50B3" w:rsidRPr="00C93966" w:rsidRDefault="007C50B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591" w:type="dxa"/>
          </w:tcPr>
          <w:p w:rsidR="007C50B3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50B3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913" w:type="dxa"/>
            <w:vMerge/>
          </w:tcPr>
          <w:p w:rsidR="007C50B3" w:rsidRPr="00C93966" w:rsidRDefault="007C50B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C50B3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284070" w:rsidRPr="00C93966" w:rsidTr="001352FB">
        <w:tc>
          <w:tcPr>
            <w:tcW w:w="3369" w:type="dxa"/>
            <w:gridSpan w:val="3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3.2Древние цивилизации Месопотамии</w:t>
            </w:r>
            <w:r w:rsidR="003B5839"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-4 ч</w:t>
            </w:r>
          </w:p>
        </w:tc>
        <w:tc>
          <w:tcPr>
            <w:tcW w:w="591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древности людей;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и показывать на карте древнейшие города-государства Месопотамии;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Объяснять значение понятий и терминов: клинопись, эпос,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зиккурат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Показывать на карте расположение древнего Вавилонского царства;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Рассказывать, чем известен в истории вавилонский царь Хаммурапи;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в чем заключается ценность законов как исторического источника;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Показывать на карте территорию Ассирийской державы. Рассказывать об организации ассирийского войска;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как ассирийские цари управляли своей державой;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Представлять, используя иллюстрации, описание ассирийской столицы Ниневии, рассказывать о ее достопримечательностях;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благодаря чему произошло новое возвышение Вавилона;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башня»;</w:t>
            </w:r>
          </w:p>
        </w:tc>
        <w:tc>
          <w:tcPr>
            <w:tcW w:w="1771" w:type="dxa"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Шумер: зарождение цивилизации. Культура Шумера</w:t>
            </w:r>
          </w:p>
        </w:tc>
        <w:tc>
          <w:tcPr>
            <w:tcW w:w="591" w:type="dxa"/>
          </w:tcPr>
          <w:p w:rsidR="00284070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070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Древний Вавилон</w:t>
            </w:r>
          </w:p>
        </w:tc>
        <w:tc>
          <w:tcPr>
            <w:tcW w:w="591" w:type="dxa"/>
          </w:tcPr>
          <w:p w:rsidR="00284070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070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513A31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Ассирийская империя</w:t>
            </w:r>
          </w:p>
        </w:tc>
        <w:tc>
          <w:tcPr>
            <w:tcW w:w="591" w:type="dxa"/>
          </w:tcPr>
          <w:p w:rsidR="00284070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070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513A31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</w:p>
        </w:tc>
        <w:tc>
          <w:tcPr>
            <w:tcW w:w="591" w:type="dxa"/>
          </w:tcPr>
          <w:p w:rsidR="00284070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070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EA405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839" w:rsidRPr="00C93966" w:rsidTr="00642C84">
        <w:tc>
          <w:tcPr>
            <w:tcW w:w="3960" w:type="dxa"/>
            <w:gridSpan w:val="4"/>
          </w:tcPr>
          <w:p w:rsidR="003B5839" w:rsidRPr="00C93966" w:rsidRDefault="003B5839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3.3Восточное Средиземноморье в древности -2ч</w:t>
            </w:r>
          </w:p>
        </w:tc>
        <w:tc>
          <w:tcPr>
            <w:tcW w:w="1418" w:type="dxa"/>
          </w:tcPr>
          <w:p w:rsidR="003B5839" w:rsidRPr="00C93966" w:rsidRDefault="003B5839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3B5839" w:rsidRPr="00C93966" w:rsidRDefault="003B5839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 природные условия влияли на занятия населения Восточного Средиземноморья;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развитии ремесел и торговли в Финикии;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понятий: колония, колонизация, алфавит;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и показывать на карте древние государства Палестины;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чем известен в истории царь Соломон;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771" w:type="dxa"/>
          </w:tcPr>
          <w:p w:rsidR="003B5839" w:rsidRPr="00C93966" w:rsidRDefault="003B5839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Финикия- страна мореплавателей</w:t>
            </w:r>
          </w:p>
        </w:tc>
        <w:tc>
          <w:tcPr>
            <w:tcW w:w="591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070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E2166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1663" w:rsidRPr="00C93966" w:rsidRDefault="00E21663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</w:t>
            </w: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Древняя Палестина. Библейские пророки</w:t>
            </w:r>
          </w:p>
        </w:tc>
        <w:tc>
          <w:tcPr>
            <w:tcW w:w="591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284070" w:rsidRPr="00C93966" w:rsidTr="001352FB">
        <w:tc>
          <w:tcPr>
            <w:tcW w:w="3369" w:type="dxa"/>
            <w:gridSpan w:val="3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3.4Персидская держава</w:t>
            </w:r>
            <w:r w:rsidR="003B5839"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-2 ч</w:t>
            </w:r>
          </w:p>
        </w:tc>
        <w:tc>
          <w:tcPr>
            <w:tcW w:w="591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на карте территорию Персидской державы в период ее могущества;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причины военных успехов персидской армии;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систему управления персидской державой;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религии древних персов;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понятий и терминов: сатрап, зороастризм, Авеста;</w:t>
            </w:r>
          </w:p>
        </w:tc>
        <w:tc>
          <w:tcPr>
            <w:tcW w:w="1771" w:type="dxa"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Древняя Персия – «страна стран»</w:t>
            </w:r>
          </w:p>
        </w:tc>
        <w:tc>
          <w:tcPr>
            <w:tcW w:w="591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4070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513A31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3.5 Древняя Индия</w:t>
            </w:r>
            <w:r w:rsidR="003B5839"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-2 ч</w:t>
            </w:r>
          </w:p>
        </w:tc>
        <w:tc>
          <w:tcPr>
            <w:tcW w:w="591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природных условиях Древней Индии, занятиях населения;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древнейших индийских городах, используя карту;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понятий и терминов: арии, раджа,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каста, брахман, Веды, санскрит;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верования древних индийцев, называть главных богов, почитаемых в индуизме;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возникновении буддизма, основных положениях этого учения;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Давать описание внешнего вида и внутреннего убранства индуистских и буддийских храмов (на основе текста и иллюстраций учебника);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771" w:type="dxa"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народы </w:t>
            </w: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долины Инда</w:t>
            </w:r>
          </w:p>
        </w:tc>
        <w:tc>
          <w:tcPr>
            <w:tcW w:w="591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84070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по теме урока</w:t>
            </w:r>
            <w:r w:rsidR="00513A31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  <w:p w:rsidR="00513A31" w:rsidRPr="00C93966" w:rsidRDefault="00513A3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Религии Древней Индии</w:t>
            </w:r>
          </w:p>
        </w:tc>
        <w:tc>
          <w:tcPr>
            <w:tcW w:w="591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070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284070" w:rsidRPr="00C93966" w:rsidTr="001352FB">
        <w:tc>
          <w:tcPr>
            <w:tcW w:w="3369" w:type="dxa"/>
            <w:gridSpan w:val="3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3.6 Древний Китай</w:t>
            </w:r>
            <w:r w:rsidR="003B5839"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-3 ч</w:t>
            </w:r>
          </w:p>
        </w:tc>
        <w:tc>
          <w:tcPr>
            <w:tcW w:w="591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Характеризовать, используя карту, природные условия Древнего Китая, их влияние на занятия населения;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Показывать на карте территорию империи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объяснять значение создания единого государства;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Представлять характеристику императора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Шихуанди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итогов его деятельности;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достижениях древних китайцев в развитии ремесел и торговли;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причины частых восстаний населения в Древнем Китае, показывать, чем они завершались;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понятий и терминов: Великая Китайская стена, Великий шелковый путь, пагода, иероглиф, каллиграфия;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об учении Конфуция, высказывать суждения о причинах его популярности в Древнем Китае и в последующие столетия;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771" w:type="dxa"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Первые китайские государства. </w:t>
            </w:r>
          </w:p>
        </w:tc>
        <w:tc>
          <w:tcPr>
            <w:tcW w:w="591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070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513A31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284070" w:rsidRPr="00C93966" w:rsidTr="001352FB">
        <w:tc>
          <w:tcPr>
            <w:tcW w:w="629" w:type="dxa"/>
            <w:gridSpan w:val="2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0" w:type="dxa"/>
          </w:tcPr>
          <w:p w:rsidR="00284070" w:rsidRPr="00C93966" w:rsidRDefault="00284070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Мудрецы и изобретения древних китайцев</w:t>
            </w:r>
          </w:p>
        </w:tc>
        <w:tc>
          <w:tcPr>
            <w:tcW w:w="591" w:type="dxa"/>
          </w:tcPr>
          <w:p w:rsidR="00284070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070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913" w:type="dxa"/>
            <w:vMerge/>
          </w:tcPr>
          <w:p w:rsidR="00284070" w:rsidRPr="00C93966" w:rsidRDefault="00284070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284070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327F54" w:rsidRPr="00C93966" w:rsidTr="001352FB">
        <w:tc>
          <w:tcPr>
            <w:tcW w:w="629" w:type="dxa"/>
            <w:gridSpan w:val="2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«Древний Восток»</w:t>
            </w:r>
          </w:p>
        </w:tc>
        <w:tc>
          <w:tcPr>
            <w:tcW w:w="591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7913" w:type="dxa"/>
          </w:tcPr>
          <w:p w:rsidR="00327F54" w:rsidRPr="00C93966" w:rsidRDefault="00327F54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327F54" w:rsidRPr="00C93966" w:rsidRDefault="00327F54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6D3" w:rsidRPr="00C93966" w:rsidTr="001352FB">
        <w:tc>
          <w:tcPr>
            <w:tcW w:w="3369" w:type="dxa"/>
            <w:gridSpan w:val="3"/>
          </w:tcPr>
          <w:p w:rsidR="005016D3" w:rsidRPr="00C93966" w:rsidRDefault="005016D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Древняя Греция. </w:t>
            </w: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Эллинизм</w:t>
            </w:r>
            <w:r w:rsidR="003B5839"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-20 ч</w:t>
            </w:r>
          </w:p>
        </w:tc>
        <w:tc>
          <w:tcPr>
            <w:tcW w:w="591" w:type="dxa"/>
          </w:tcPr>
          <w:p w:rsidR="005016D3" w:rsidRPr="00C93966" w:rsidRDefault="005016D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D3" w:rsidRPr="00C93966" w:rsidRDefault="005016D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</w:tcPr>
          <w:p w:rsidR="005016D3" w:rsidRPr="00C93966" w:rsidRDefault="005016D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5016D3" w:rsidRPr="00C93966" w:rsidRDefault="005016D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F54" w:rsidRPr="00C93966" w:rsidTr="001352FB">
        <w:tc>
          <w:tcPr>
            <w:tcW w:w="3369" w:type="dxa"/>
            <w:gridSpan w:val="3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4.1Древнейшая Греция</w:t>
            </w:r>
            <w:r w:rsidR="003B5839"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-4 ч</w:t>
            </w:r>
          </w:p>
        </w:tc>
        <w:tc>
          <w:tcPr>
            <w:tcW w:w="591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327F54" w:rsidRPr="00C93966" w:rsidRDefault="00327F54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Рассказывать, используя карту, о природных условиях Древней Греции и основных занятиях ее населения;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какие находки археологов свидетельствуют о существовании древних цивилизации на о. Крит, в Микенах;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Рассказывать, о чем повествуют поэмы «Илиада» и «Одиссея»;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выражений «Ахиллесова пята», «Троянский конь»</w:t>
            </w:r>
            <w:proofErr w:type="gramEnd"/>
          </w:p>
        </w:tc>
        <w:tc>
          <w:tcPr>
            <w:tcW w:w="1771" w:type="dxa"/>
          </w:tcPr>
          <w:p w:rsidR="00327F54" w:rsidRPr="00C93966" w:rsidRDefault="00327F54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F54" w:rsidRPr="00C93966" w:rsidTr="001352FB">
        <w:tc>
          <w:tcPr>
            <w:tcW w:w="629" w:type="dxa"/>
            <w:gridSpan w:val="2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740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Территория, природа и население Древней Греции.</w:t>
            </w:r>
          </w:p>
        </w:tc>
        <w:tc>
          <w:tcPr>
            <w:tcW w:w="591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27F54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327F54" w:rsidRPr="00C93966" w:rsidRDefault="00327F54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327F54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327F54" w:rsidRPr="00C93966" w:rsidTr="001352FB">
        <w:tc>
          <w:tcPr>
            <w:tcW w:w="629" w:type="dxa"/>
            <w:gridSpan w:val="2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0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Первые греческие государства. </w:t>
            </w:r>
            <w:proofErr w:type="gramStart"/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Минойская</w:t>
            </w:r>
            <w:proofErr w:type="gramEnd"/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и Ахейская цивилизации</w:t>
            </w:r>
          </w:p>
        </w:tc>
        <w:tc>
          <w:tcPr>
            <w:tcW w:w="591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27F54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327F54" w:rsidRPr="00C93966" w:rsidRDefault="00327F54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327F54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513A31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327F54" w:rsidRPr="00C93966" w:rsidTr="001352FB">
        <w:tc>
          <w:tcPr>
            <w:tcW w:w="629" w:type="dxa"/>
            <w:gridSpan w:val="2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Поэмы Гомера «Илиада» и «Одиссея».</w:t>
            </w:r>
          </w:p>
        </w:tc>
        <w:tc>
          <w:tcPr>
            <w:tcW w:w="591" w:type="dxa"/>
          </w:tcPr>
          <w:p w:rsidR="00327F54" w:rsidRPr="00C93966" w:rsidRDefault="00327F54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27F54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327F54" w:rsidRPr="00C93966" w:rsidRDefault="00327F54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327F54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513A31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4C1" w:rsidRPr="00C93966" w:rsidTr="001352FB">
        <w:tc>
          <w:tcPr>
            <w:tcW w:w="3369" w:type="dxa"/>
            <w:gridSpan w:val="3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4.2 Греческие полисы</w:t>
            </w:r>
            <w:r w:rsidR="003B5839"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-10 ч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на карте крупнейшие греческие города-государства;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понятий: полис, аристократия, демос, тиран, акрополь, агора, фаланга, метрополия, колония;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основные группы населения греческого полиса, их положение, отношение к власти;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составе и организации полисного войска;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Рассказывать, как осуществлялось управление греческими колониями, в чем заключались их связи с метрополиями;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значение понятий и терминов: ареопаг, архонт, народное собрание, реформа, остракизм;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Характеризовать основные положения и значение законов Солона и реформ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Клисфена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почему политическое устройство Древних Афин называется демократией;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об основных группах населения Спарты, о том, кто управлял государством;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понятий и терминов: олигархия, илоты, гоплиты;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Объяснять, почему спартанское войско считалось самым сильным в 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Греции;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Составить сообщение о спартанском воспитании, высказать суждение о его достоинствах и недостатках;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Сравнивать устройство Афинского и Спартанского государств, определять основные различия;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причинах и непосредственном поводе для начала войн Персии против Греции;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Саламинском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проливе);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 информацию о греко-персидских войнах в форме таблицы;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роль конкретных людей — руководителей полисов, военачальников, воинов в ходе военных событий;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основные итоги греко-персидских войн;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причины укрепления демократии в Афинах в период греко-персидских войн;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почему историки связывали расцвет Афинского государства с именем Перикла;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условия жизни и труда рабов в греческих полисах;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развитии ремесла и торговли в греческих городах;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причины, основных участников и итоги Пелопоннесской войны;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в чем проявилось ослабление греческих полисов после Пелопоннесской войны</w:t>
            </w:r>
            <w:proofErr w:type="gramEnd"/>
          </w:p>
        </w:tc>
        <w:tc>
          <w:tcPr>
            <w:tcW w:w="1771" w:type="dxa"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Возникновение полиса. Великая греческая колонизация</w:t>
            </w:r>
          </w:p>
        </w:tc>
        <w:tc>
          <w:tcPr>
            <w:tcW w:w="591" w:type="dxa"/>
          </w:tcPr>
          <w:p w:rsidR="001624C1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A4053" w:rsidRPr="00C93966" w:rsidRDefault="00D265E3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EA405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Видеоурок 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591" w:type="dxa"/>
          </w:tcPr>
          <w:p w:rsidR="001624C1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EA405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053" w:rsidRPr="00C93966" w:rsidRDefault="00EA4053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591" w:type="dxa"/>
          </w:tcPr>
          <w:p w:rsidR="001624C1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513A31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</w:t>
            </w:r>
          </w:p>
        </w:tc>
        <w:tc>
          <w:tcPr>
            <w:tcW w:w="591" w:type="dxa"/>
          </w:tcPr>
          <w:p w:rsidR="001624C1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513A31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Афины при Перикле</w:t>
            </w:r>
          </w:p>
        </w:tc>
        <w:tc>
          <w:tcPr>
            <w:tcW w:w="591" w:type="dxa"/>
          </w:tcPr>
          <w:p w:rsidR="001624C1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Пелопонесская война</w:t>
            </w:r>
          </w:p>
        </w:tc>
        <w:tc>
          <w:tcPr>
            <w:tcW w:w="591" w:type="dxa"/>
          </w:tcPr>
          <w:p w:rsidR="001624C1" w:rsidRPr="00C93966" w:rsidRDefault="0074485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1624C1" w:rsidRPr="00C93966" w:rsidTr="001352FB">
        <w:tc>
          <w:tcPr>
            <w:tcW w:w="3369" w:type="dxa"/>
            <w:gridSpan w:val="3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4.3Культура Древней Греции</w:t>
            </w:r>
            <w:r w:rsidR="003B5839"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-3 ч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главных богов, которым поклонялись древние греки, распознавать их скульптурные изображения;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кто такие титаны и герои;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том, чему учили детей в школах Древней Греции;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значение понятий и терминов: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гимнасий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Академия,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Ликей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философия, логика, этика;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древнегреческих ученых, известных своими трудами по философии, истории, другим отраслям наук;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 описание внешнего вида и планировки древнегреческого храма (в виде устного высказывания, презентации);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древнегреческом театре, организации представлений;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771" w:type="dxa"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Боги и герои древних греков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презентация 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теме урока</w:t>
            </w:r>
            <w:r w:rsidR="00513A31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A31" w:rsidRPr="00C93966" w:rsidRDefault="00513A31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Греческая культура эпохи классики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1624C1" w:rsidRPr="00C93966" w:rsidTr="001352FB">
        <w:tc>
          <w:tcPr>
            <w:tcW w:w="3369" w:type="dxa"/>
            <w:gridSpan w:val="3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Македонские завоевания. Эллинизм</w:t>
            </w: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839" w:rsidRPr="00C93966">
              <w:rPr>
                <w:rFonts w:ascii="Times New Roman" w:hAnsi="Times New Roman" w:cs="Times New Roman"/>
                <w:sz w:val="24"/>
                <w:szCs w:val="24"/>
              </w:rPr>
              <w:t>-3 ч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способствовало усилению Македонии в IV в. до н. э., какую роль сыграл в этом царь Филипп II;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Рассказывать, как была установлена власть македонского царя над греческими полисами;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 в виде таблицы информацию о завоевательных походах Александра Македонского;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в чем состояли причины военных побед Александра Македонского;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 характеристику («исторический портрет») Александра Македонского;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смысл понятия «эллинизм»;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Показывать на карте государства, образовавшиеся в результате распада державы Александра Македонского;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771" w:type="dxa"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Города Греции подчиняются Македонии.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Александр Македонский и его завоевания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A7695F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95F" w:rsidRPr="00C93966" w:rsidRDefault="00A7695F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Мир  после завоеваний Александра Македонского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A7695F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95F" w:rsidRPr="00C93966" w:rsidRDefault="00A7695F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7B2A85" w:rsidRPr="00C93966" w:rsidTr="001352FB">
        <w:tc>
          <w:tcPr>
            <w:tcW w:w="3369" w:type="dxa"/>
            <w:gridSpan w:val="3"/>
          </w:tcPr>
          <w:p w:rsidR="007B2A85" w:rsidRPr="00C93966" w:rsidRDefault="007B2A85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Раздел 5. Древний Рим</w:t>
            </w:r>
            <w:r w:rsidR="0074485C" w:rsidRPr="00C93966">
              <w:rPr>
                <w:rFonts w:ascii="Times New Roman" w:hAnsi="Times New Roman" w:cs="Times New Roman"/>
                <w:sz w:val="24"/>
                <w:szCs w:val="24"/>
              </w:rPr>
              <w:t>-20ч</w:t>
            </w:r>
          </w:p>
        </w:tc>
        <w:tc>
          <w:tcPr>
            <w:tcW w:w="591" w:type="dxa"/>
          </w:tcPr>
          <w:p w:rsidR="007B2A85" w:rsidRPr="00C93966" w:rsidRDefault="007B2A85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85" w:rsidRPr="00C93966" w:rsidRDefault="007B2A85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</w:tcPr>
          <w:p w:rsidR="007B2A85" w:rsidRPr="00C93966" w:rsidRDefault="007B2A85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B2A85" w:rsidRPr="00C93966" w:rsidRDefault="007B2A85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4C1" w:rsidRPr="00C93966" w:rsidTr="001352FB">
        <w:tc>
          <w:tcPr>
            <w:tcW w:w="3369" w:type="dxa"/>
            <w:gridSpan w:val="3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5.1 Возникновение Римского государства</w:t>
            </w:r>
            <w:r w:rsidR="003B5839"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-3 ч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;Рассказывать, используя историческую карту, о природных условиях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полуострова и племенах, населявших его в древности;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Сопоставлять информацию о происхождении Рима, содержащуюся в легенде и полученную в ходе исследований историков;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об организации и вооружении римской армии, привлекая иллюстрации учебника;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главных богов древних римлян, устанавливать соответствие римских и греческих богов;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771" w:type="dxa"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Предшественники римлян. Рим эпохи </w:t>
            </w: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царей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624C1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презентация 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теме урока</w:t>
            </w:r>
            <w:r w:rsidR="00EA4053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053" w:rsidRPr="00C93966" w:rsidRDefault="00EA4053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Ранняя римская республика. Римская семья, нравы и религия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A7695F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95F" w:rsidRPr="00C93966" w:rsidRDefault="00A7695F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Рим завоевывает Италию.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A7695F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95F" w:rsidRPr="00C93966" w:rsidRDefault="00A7695F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5.2 Римские завоевания в Средиземноморье</w:t>
            </w:r>
            <w:r w:rsidR="003B5839"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-3 ч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благодаря чему вошел в историю Ганнибал;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771" w:type="dxa"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Пунические войны.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24C1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1624C1" w:rsidRPr="00C93966" w:rsidTr="001352FB">
        <w:tc>
          <w:tcPr>
            <w:tcW w:w="629" w:type="dxa"/>
            <w:gridSpan w:val="2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40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Рим превращается в мировую державу.</w:t>
            </w:r>
          </w:p>
        </w:tc>
        <w:tc>
          <w:tcPr>
            <w:tcW w:w="591" w:type="dxa"/>
          </w:tcPr>
          <w:p w:rsidR="001624C1" w:rsidRPr="00C93966" w:rsidRDefault="001624C1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4C1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1624C1" w:rsidRPr="00C93966" w:rsidRDefault="001624C1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624C1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EE51CC" w:rsidRPr="00C93966" w:rsidTr="001352FB">
        <w:tc>
          <w:tcPr>
            <w:tcW w:w="3369" w:type="dxa"/>
            <w:gridSpan w:val="3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5.3Поздняя Римская республика. Гражданские войны</w:t>
            </w:r>
            <w:r w:rsidR="003B5839"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-5 ч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Характеризовать цели, содержание и итоги реформ братьев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Гракхов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отрывки из текстов историков (извлекать информацию, высказывать оценочные суждения);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чем были вызваны гражданские войны в Риме, какие силы противостояли друг другу;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положении рабов в Древнем Риме;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Рассказывать о восстании под руководством Спартака (причины, 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участники, основные периоды восстания, итоги);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 характеристику Гая Юлия Цезаря, объяснять, благодаря чему он вошел в историю;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Раскрывать, при каких обстоятельствах появились и что означали выражения «Жребий брошен!», «Перейти Рубикон»;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главных участников борьбы за власть после смерти Цезаря и ее итоги;</w:t>
            </w:r>
          </w:p>
        </w:tc>
        <w:tc>
          <w:tcPr>
            <w:tcW w:w="1771" w:type="dxa"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реформы братьев </w:t>
            </w:r>
            <w:proofErr w:type="spellStart"/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A7695F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95F" w:rsidRPr="00C93966" w:rsidRDefault="00A7695F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Рабство в эпоху Поздней республики.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Гибель римской  республики.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презентация 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теме урока</w:t>
            </w: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Диктатура Цезаря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5.4Расцвет и падение Римской империи</w:t>
            </w:r>
            <w:r w:rsidR="003B5839"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-6 ч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об установлении единоличной власти </w:t>
            </w:r>
            <w:proofErr w:type="spell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 характеристики римских императоров, их правления (Нерон, Траян, Диоклетиан — по выбору);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Показывать на исторической карте территорию Римской империи, объяснять, как было организовано управление провинциями;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Рассказывать, используя иллюстрации учебника, о повседневной жизни в столице и провинциях Римской империи;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Сравнивать положение римского раба и колона, объяснять, чем различались условия их жизни и труда;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понятий и терминов: форум, Пантеон, Колизей, акведук, амфитеатр, термы;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Характеризовать политику римских императоров в отношении христиан, объяснять, как и при каких </w:t>
            </w:r>
            <w:proofErr w:type="gramStart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обстоятельствах</w:t>
            </w:r>
            <w:proofErr w:type="gramEnd"/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была изменена;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 в форме таблицы информацию о нападениях варваров на Рим;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Участвовать в обсуждении вопроса «Почему пала Западная Римская империя?»;</w:t>
            </w:r>
          </w:p>
        </w:tc>
        <w:tc>
          <w:tcPr>
            <w:tcW w:w="1771" w:type="dxa"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Рим становится  империей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Преемники Августа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  <w:r w:rsidR="00A7695F"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695F" w:rsidRPr="00C93966" w:rsidRDefault="00A7695F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  <w:p w:rsidR="00A7695F" w:rsidRPr="00C93966" w:rsidRDefault="00A7695F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«Золотой век» Римской империи. Римляне в повседневной жизни.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Империя в 3-начале 4 вв.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  <w:p w:rsidR="00A7695F" w:rsidRPr="00C93966" w:rsidRDefault="00A7695F" w:rsidP="00303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EE51CC" w:rsidRPr="00C93966" w:rsidTr="001352FB">
        <w:tc>
          <w:tcPr>
            <w:tcW w:w="629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Падение  Западной Римской империи.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презентация по теме урока</w:t>
            </w:r>
          </w:p>
        </w:tc>
      </w:tr>
      <w:tr w:rsidR="00EE51CC" w:rsidRPr="00C93966" w:rsidTr="001352FB">
        <w:tc>
          <w:tcPr>
            <w:tcW w:w="3369" w:type="dxa"/>
            <w:gridSpan w:val="3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5.5Культура Древнего Рима</w:t>
            </w:r>
            <w:r w:rsidR="003B5839"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-3 ч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«золотой век римской поэзии», называть имена поэтов золотого века;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Рассказывать о развитии научных знаний в Древнем Риме (философия, 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география, история);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Объяснять, какое значение и почему придавалось в Древнем Риме ораторскому искусству;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Составлять описание известных архитектурных сооружений Древнего Рима (по выбору);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Сравнивать внешний вид древнегреческих и древнеримских храмов. Определять общие черты и различия;</w:t>
            </w: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771" w:type="dxa"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1CC" w:rsidRPr="00C93966" w:rsidTr="001352FB">
        <w:tc>
          <w:tcPr>
            <w:tcW w:w="534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2835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«Золотой век» римской </w:t>
            </w: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поэзии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r w:rsidRPr="00C9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</w:tr>
      <w:tr w:rsidR="00EE51CC" w:rsidRPr="00C93966" w:rsidTr="001352FB">
        <w:tc>
          <w:tcPr>
            <w:tcW w:w="534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65</w:t>
            </w:r>
          </w:p>
        </w:tc>
        <w:tc>
          <w:tcPr>
            <w:tcW w:w="2835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наук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Авторская презентация по теме урока</w:t>
            </w:r>
          </w:p>
        </w:tc>
      </w:tr>
      <w:tr w:rsidR="00EE51CC" w:rsidRPr="00C93966" w:rsidTr="001352FB">
        <w:tc>
          <w:tcPr>
            <w:tcW w:w="534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2835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Искусство Древнего Рима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Авторская презентация по теме урока</w:t>
            </w:r>
            <w:r w:rsidR="00A7695F" w:rsidRPr="00C9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95F" w:rsidRPr="00C93966" w:rsidRDefault="00A7695F" w:rsidP="003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</w:tc>
      </w:tr>
      <w:tr w:rsidR="00EE51CC" w:rsidRPr="00C93966" w:rsidTr="001352FB">
        <w:tc>
          <w:tcPr>
            <w:tcW w:w="534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 6. Обобщение</w:t>
            </w:r>
            <w:r w:rsidR="003B5839"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-2 ч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 w:val="restart"/>
          </w:tcPr>
          <w:p w:rsidR="00EE51CC" w:rsidRPr="00C93966" w:rsidRDefault="00EE51CC" w:rsidP="00E2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по изученным разделам;</w:t>
            </w:r>
          </w:p>
        </w:tc>
        <w:tc>
          <w:tcPr>
            <w:tcW w:w="177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CC" w:rsidRPr="00C93966" w:rsidTr="001352FB">
        <w:tc>
          <w:tcPr>
            <w:tcW w:w="534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67-68</w:t>
            </w:r>
          </w:p>
        </w:tc>
        <w:tc>
          <w:tcPr>
            <w:tcW w:w="2835" w:type="dxa"/>
            <w:gridSpan w:val="2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96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Историческое и культурное наследие цивилизаций Древнего мира</w:t>
            </w:r>
          </w:p>
        </w:tc>
        <w:tc>
          <w:tcPr>
            <w:tcW w:w="591" w:type="dxa"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51CC" w:rsidRPr="00C93966" w:rsidRDefault="00E2166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913" w:type="dxa"/>
            <w:vMerge/>
          </w:tcPr>
          <w:p w:rsidR="00EE51CC" w:rsidRPr="00C93966" w:rsidRDefault="00EE51CC" w:rsidP="00E2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1771" w:type="dxa"/>
          </w:tcPr>
          <w:p w:rsidR="00EE51CC" w:rsidRPr="00C93966" w:rsidRDefault="00D265E3" w:rsidP="00E2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66">
              <w:rPr>
                <w:rFonts w:ascii="Times New Roman" w:hAnsi="Times New Roman" w:cs="Times New Roman"/>
                <w:sz w:val="24"/>
                <w:szCs w:val="24"/>
              </w:rPr>
              <w:t>Авторская презентация по теме урока</w:t>
            </w:r>
          </w:p>
        </w:tc>
      </w:tr>
    </w:tbl>
    <w:p w:rsidR="00254EAC" w:rsidRPr="00C93966" w:rsidRDefault="00254EAC" w:rsidP="00254EAC">
      <w:pPr>
        <w:rPr>
          <w:rFonts w:ascii="Times New Roman" w:hAnsi="Times New Roman" w:cs="Times New Roman"/>
          <w:sz w:val="24"/>
          <w:szCs w:val="24"/>
        </w:rPr>
      </w:pPr>
    </w:p>
    <w:p w:rsidR="0074485C" w:rsidRPr="00C93966" w:rsidRDefault="0074485C" w:rsidP="00B97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DE6" w:rsidRPr="00C93966" w:rsidRDefault="00211DE6" w:rsidP="00B11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DE6" w:rsidRPr="00C93966" w:rsidSect="001352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0A055A"/>
    <w:multiLevelType w:val="multilevel"/>
    <w:tmpl w:val="02B4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85530"/>
    <w:multiLevelType w:val="hybridMultilevel"/>
    <w:tmpl w:val="A47EE5B4"/>
    <w:lvl w:ilvl="0" w:tplc="A910508A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4E45E20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6DF81A62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700C0206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E932C4BE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2AE2A4F0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26E81E64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24789138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B33C7D5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1">
    <w:nsid w:val="28AC1024"/>
    <w:multiLevelType w:val="hybridMultilevel"/>
    <w:tmpl w:val="997A8322"/>
    <w:lvl w:ilvl="0" w:tplc="E71EF1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2C6FA758"/>
    <w:multiLevelType w:val="hybridMultilevel"/>
    <w:tmpl w:val="3B6384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2448E5"/>
    <w:multiLevelType w:val="multilevel"/>
    <w:tmpl w:val="6E9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60342"/>
    <w:multiLevelType w:val="multilevel"/>
    <w:tmpl w:val="554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13B4B"/>
    <w:multiLevelType w:val="hybridMultilevel"/>
    <w:tmpl w:val="CD34E8E8"/>
    <w:lvl w:ilvl="0" w:tplc="B4C8EF7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4332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C7E756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E64E7F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2D469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BE6543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92C5E8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ADAC88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8AC795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6">
    <w:nsid w:val="634D51A5"/>
    <w:multiLevelType w:val="hybridMultilevel"/>
    <w:tmpl w:val="6FE8883C"/>
    <w:lvl w:ilvl="0" w:tplc="6966DB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8F1"/>
    <w:rsid w:val="00067A0D"/>
    <w:rsid w:val="00087993"/>
    <w:rsid w:val="000F26CB"/>
    <w:rsid w:val="001352FB"/>
    <w:rsid w:val="001449D9"/>
    <w:rsid w:val="0014511E"/>
    <w:rsid w:val="00147630"/>
    <w:rsid w:val="00160D82"/>
    <w:rsid w:val="001624C1"/>
    <w:rsid w:val="00173BAE"/>
    <w:rsid w:val="001A7AAE"/>
    <w:rsid w:val="001C2C53"/>
    <w:rsid w:val="00211DE6"/>
    <w:rsid w:val="00254EAC"/>
    <w:rsid w:val="00274C35"/>
    <w:rsid w:val="00284070"/>
    <w:rsid w:val="002B698B"/>
    <w:rsid w:val="00303394"/>
    <w:rsid w:val="003065BF"/>
    <w:rsid w:val="00306FAE"/>
    <w:rsid w:val="00315190"/>
    <w:rsid w:val="0032353B"/>
    <w:rsid w:val="00327F54"/>
    <w:rsid w:val="00356B53"/>
    <w:rsid w:val="00373BFB"/>
    <w:rsid w:val="003B5839"/>
    <w:rsid w:val="003D23E4"/>
    <w:rsid w:val="003E4A62"/>
    <w:rsid w:val="003E50BD"/>
    <w:rsid w:val="004631BC"/>
    <w:rsid w:val="005016D3"/>
    <w:rsid w:val="00513A31"/>
    <w:rsid w:val="005C0A44"/>
    <w:rsid w:val="00642C84"/>
    <w:rsid w:val="00676B4F"/>
    <w:rsid w:val="00677EB5"/>
    <w:rsid w:val="006925FA"/>
    <w:rsid w:val="006A05FE"/>
    <w:rsid w:val="006A2379"/>
    <w:rsid w:val="006F7361"/>
    <w:rsid w:val="0074485C"/>
    <w:rsid w:val="007643BD"/>
    <w:rsid w:val="007B2A85"/>
    <w:rsid w:val="007C50B3"/>
    <w:rsid w:val="007D38FE"/>
    <w:rsid w:val="00836A36"/>
    <w:rsid w:val="00842F9C"/>
    <w:rsid w:val="008648F1"/>
    <w:rsid w:val="00887794"/>
    <w:rsid w:val="0089401E"/>
    <w:rsid w:val="008B5B1A"/>
    <w:rsid w:val="008D14C7"/>
    <w:rsid w:val="008D172F"/>
    <w:rsid w:val="0090461E"/>
    <w:rsid w:val="00985474"/>
    <w:rsid w:val="00987AEF"/>
    <w:rsid w:val="009B096C"/>
    <w:rsid w:val="009C6914"/>
    <w:rsid w:val="009D6CE2"/>
    <w:rsid w:val="009E5B21"/>
    <w:rsid w:val="009F5BDC"/>
    <w:rsid w:val="00A27365"/>
    <w:rsid w:val="00A554C4"/>
    <w:rsid w:val="00A7695F"/>
    <w:rsid w:val="00AB1DF7"/>
    <w:rsid w:val="00AD68A6"/>
    <w:rsid w:val="00B1196F"/>
    <w:rsid w:val="00B301CF"/>
    <w:rsid w:val="00B453E5"/>
    <w:rsid w:val="00B97185"/>
    <w:rsid w:val="00BB06C7"/>
    <w:rsid w:val="00C009D7"/>
    <w:rsid w:val="00C2263F"/>
    <w:rsid w:val="00C570F7"/>
    <w:rsid w:val="00C921D7"/>
    <w:rsid w:val="00C93966"/>
    <w:rsid w:val="00D2212D"/>
    <w:rsid w:val="00D265E3"/>
    <w:rsid w:val="00D63E63"/>
    <w:rsid w:val="00D87DF9"/>
    <w:rsid w:val="00DB11AE"/>
    <w:rsid w:val="00DB1AE3"/>
    <w:rsid w:val="00DE41B3"/>
    <w:rsid w:val="00DF6C8B"/>
    <w:rsid w:val="00E21663"/>
    <w:rsid w:val="00E24BB6"/>
    <w:rsid w:val="00E44C8D"/>
    <w:rsid w:val="00EA4053"/>
    <w:rsid w:val="00EB7229"/>
    <w:rsid w:val="00ED44BF"/>
    <w:rsid w:val="00EE51CC"/>
    <w:rsid w:val="00F6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8648F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1">
    <w:name w:val="heading 1"/>
    <w:basedOn w:val="a1"/>
    <w:next w:val="a1"/>
    <w:link w:val="10"/>
    <w:uiPriority w:val="1"/>
    <w:qFormat/>
    <w:rsid w:val="00D87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89401E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link w:val="32"/>
    <w:uiPriority w:val="9"/>
    <w:qFormat/>
    <w:rsid w:val="008648F1"/>
    <w:pPr>
      <w:ind w:left="11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9401E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9401E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9401E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9401E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9401E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9401E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2">
    <w:name w:val="Заголовок 3 Знак"/>
    <w:basedOn w:val="a2"/>
    <w:link w:val="31"/>
    <w:uiPriority w:val="9"/>
    <w:rsid w:val="008648F1"/>
    <w:rPr>
      <w:rFonts w:ascii="Trebuchet MS" w:eastAsia="Trebuchet MS" w:hAnsi="Trebuchet MS" w:cs="Trebuchet MS"/>
    </w:rPr>
  </w:style>
  <w:style w:type="paragraph" w:styleId="a5">
    <w:name w:val="Body Text"/>
    <w:basedOn w:val="a1"/>
    <w:link w:val="a6"/>
    <w:uiPriority w:val="1"/>
    <w:qFormat/>
    <w:rsid w:val="008648F1"/>
    <w:pPr>
      <w:ind w:right="114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2"/>
    <w:link w:val="a5"/>
    <w:uiPriority w:val="1"/>
    <w:rsid w:val="008648F1"/>
    <w:rPr>
      <w:rFonts w:ascii="Georgia" w:eastAsia="Georgia" w:hAnsi="Georgia" w:cs="Georgia"/>
      <w:sz w:val="20"/>
      <w:szCs w:val="20"/>
    </w:rPr>
  </w:style>
  <w:style w:type="paragraph" w:styleId="a7">
    <w:name w:val="List Paragraph"/>
    <w:basedOn w:val="a1"/>
    <w:uiPriority w:val="1"/>
    <w:qFormat/>
    <w:rsid w:val="003E50BD"/>
    <w:pPr>
      <w:spacing w:before="13"/>
      <w:ind w:left="785" w:hanging="216"/>
    </w:pPr>
  </w:style>
  <w:style w:type="table" w:styleId="a8">
    <w:name w:val="Table Grid"/>
    <w:basedOn w:val="a3"/>
    <w:uiPriority w:val="59"/>
    <w:rsid w:val="0021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2"/>
    <w:uiPriority w:val="22"/>
    <w:qFormat/>
    <w:rsid w:val="00315190"/>
    <w:rPr>
      <w:b/>
      <w:bCs/>
    </w:rPr>
  </w:style>
  <w:style w:type="character" w:styleId="aa">
    <w:name w:val="Hyperlink"/>
    <w:basedOn w:val="a2"/>
    <w:uiPriority w:val="99"/>
    <w:unhideWhenUsed/>
    <w:rsid w:val="009C6914"/>
    <w:rPr>
      <w:color w:val="0000FF" w:themeColor="hyperlink"/>
      <w:u w:val="single"/>
    </w:rPr>
  </w:style>
  <w:style w:type="character" w:styleId="ab">
    <w:name w:val="FollowedHyperlink"/>
    <w:basedOn w:val="a2"/>
    <w:uiPriority w:val="99"/>
    <w:semiHidden/>
    <w:unhideWhenUsed/>
    <w:rsid w:val="009C6914"/>
    <w:rPr>
      <w:color w:val="800080" w:themeColor="followedHyperlink"/>
      <w:u w:val="single"/>
    </w:rPr>
  </w:style>
  <w:style w:type="paragraph" w:styleId="ac">
    <w:name w:val="Normal (Web)"/>
    <w:basedOn w:val="a1"/>
    <w:uiPriority w:val="99"/>
    <w:semiHidden/>
    <w:unhideWhenUsed/>
    <w:rsid w:val="00B97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3E4A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3E4A62"/>
    <w:rPr>
      <w:rFonts w:ascii="Tahoma" w:eastAsia="Georgia" w:hAnsi="Tahoma" w:cs="Tahoma"/>
      <w:sz w:val="16"/>
      <w:szCs w:val="16"/>
    </w:rPr>
  </w:style>
  <w:style w:type="paragraph" w:customStyle="1" w:styleId="Default">
    <w:name w:val="Default"/>
    <w:rsid w:val="0032353B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af">
    <w:name w:val="Диссер"/>
    <w:aliases w:val="заголовка"/>
    <w:basedOn w:val="1"/>
    <w:link w:val="af0"/>
    <w:qFormat/>
    <w:rsid w:val="00D87DF9"/>
    <w:pPr>
      <w:keepLines w:val="0"/>
      <w:widowControl/>
      <w:autoSpaceDE/>
      <w:autoSpaceDN/>
      <w:spacing w:before="120" w:after="120" w:line="360" w:lineRule="auto"/>
      <w:ind w:firstLine="709"/>
      <w:jc w:val="center"/>
    </w:pPr>
    <w:rPr>
      <w:rFonts w:ascii="Times New Roman" w:hAnsi="Times New Roman"/>
      <w:bCs w:val="0"/>
      <w:color w:val="000000" w:themeColor="text1"/>
      <w:sz w:val="24"/>
      <w:szCs w:val="32"/>
    </w:rPr>
  </w:style>
  <w:style w:type="character" w:customStyle="1" w:styleId="af0">
    <w:name w:val="Диссер Знак"/>
    <w:aliases w:val="заголовка Знак"/>
    <w:basedOn w:val="10"/>
    <w:link w:val="af"/>
    <w:rsid w:val="00D87DF9"/>
    <w:rPr>
      <w:rFonts w:ascii="Times New Roman" w:eastAsiaTheme="majorEastAsia" w:hAnsi="Times New Roman" w:cstheme="majorBidi"/>
      <w:b/>
      <w:bCs w:val="0"/>
      <w:color w:val="000000" w:themeColor="text1"/>
      <w:sz w:val="24"/>
      <w:szCs w:val="32"/>
    </w:rPr>
  </w:style>
  <w:style w:type="character" w:customStyle="1" w:styleId="10">
    <w:name w:val="Заголовок 1 Знак"/>
    <w:basedOn w:val="a2"/>
    <w:link w:val="1"/>
    <w:uiPriority w:val="9"/>
    <w:rsid w:val="00D8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1"/>
    <w:rsid w:val="0089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89401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89401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89401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89401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89401E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8940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1">
    <w:name w:val="header"/>
    <w:basedOn w:val="a1"/>
    <w:link w:val="af2"/>
    <w:uiPriority w:val="99"/>
    <w:unhideWhenUsed/>
    <w:rsid w:val="0089401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f2">
    <w:name w:val="Верхний колонтитул Знак"/>
    <w:basedOn w:val="a2"/>
    <w:link w:val="af1"/>
    <w:uiPriority w:val="99"/>
    <w:rsid w:val="0089401E"/>
    <w:rPr>
      <w:rFonts w:eastAsiaTheme="minorEastAsia"/>
      <w:lang w:val="en-US"/>
    </w:rPr>
  </w:style>
  <w:style w:type="paragraph" w:styleId="af3">
    <w:name w:val="footer"/>
    <w:basedOn w:val="a1"/>
    <w:link w:val="af4"/>
    <w:uiPriority w:val="99"/>
    <w:unhideWhenUsed/>
    <w:rsid w:val="0089401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f4">
    <w:name w:val="Нижний колонтитул Знак"/>
    <w:basedOn w:val="a2"/>
    <w:link w:val="af3"/>
    <w:uiPriority w:val="99"/>
    <w:rsid w:val="0089401E"/>
    <w:rPr>
      <w:rFonts w:eastAsiaTheme="minorEastAsia"/>
      <w:lang w:val="en-US"/>
    </w:rPr>
  </w:style>
  <w:style w:type="paragraph" w:styleId="af5">
    <w:name w:val="No Spacing"/>
    <w:uiPriority w:val="1"/>
    <w:qFormat/>
    <w:rsid w:val="0089401E"/>
    <w:pPr>
      <w:spacing w:after="0" w:line="240" w:lineRule="auto"/>
    </w:pPr>
    <w:rPr>
      <w:rFonts w:eastAsiaTheme="minorEastAsia"/>
      <w:lang w:val="en-US"/>
    </w:rPr>
  </w:style>
  <w:style w:type="paragraph" w:styleId="af6">
    <w:name w:val="Title"/>
    <w:basedOn w:val="a1"/>
    <w:next w:val="a1"/>
    <w:link w:val="af7"/>
    <w:uiPriority w:val="10"/>
    <w:qFormat/>
    <w:rsid w:val="0089401E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7">
    <w:name w:val="Название Знак"/>
    <w:basedOn w:val="a2"/>
    <w:link w:val="af6"/>
    <w:uiPriority w:val="10"/>
    <w:rsid w:val="0089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8">
    <w:name w:val="Subtitle"/>
    <w:basedOn w:val="a1"/>
    <w:next w:val="a1"/>
    <w:link w:val="af9"/>
    <w:uiPriority w:val="11"/>
    <w:qFormat/>
    <w:rsid w:val="0089401E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9">
    <w:name w:val="Подзаголовок Знак"/>
    <w:basedOn w:val="a2"/>
    <w:link w:val="af8"/>
    <w:uiPriority w:val="11"/>
    <w:rsid w:val="00894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3">
    <w:name w:val="Body Text 2"/>
    <w:basedOn w:val="a1"/>
    <w:link w:val="24"/>
    <w:uiPriority w:val="99"/>
    <w:unhideWhenUsed/>
    <w:rsid w:val="0089401E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89401E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89401E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89401E"/>
    <w:rPr>
      <w:rFonts w:eastAsiaTheme="minorEastAsia"/>
      <w:sz w:val="16"/>
      <w:szCs w:val="16"/>
      <w:lang w:val="en-US"/>
    </w:rPr>
  </w:style>
  <w:style w:type="paragraph" w:styleId="afa">
    <w:name w:val="List"/>
    <w:basedOn w:val="a1"/>
    <w:uiPriority w:val="99"/>
    <w:unhideWhenUsed/>
    <w:rsid w:val="0089401E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89401E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89401E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89401E"/>
    <w:pPr>
      <w:widowControl/>
      <w:numPr>
        <w:numId w:val="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89401E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89401E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89401E"/>
    <w:pPr>
      <w:widowControl/>
      <w:numPr>
        <w:numId w:val="11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89401E"/>
    <w:pPr>
      <w:widowControl/>
      <w:numPr>
        <w:numId w:val="12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89401E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b">
    <w:name w:val="List Continue"/>
    <w:basedOn w:val="a1"/>
    <w:uiPriority w:val="99"/>
    <w:unhideWhenUsed/>
    <w:rsid w:val="0089401E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89401E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89401E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c">
    <w:name w:val="macro"/>
    <w:link w:val="afd"/>
    <w:uiPriority w:val="99"/>
    <w:unhideWhenUsed/>
    <w:rsid w:val="0089401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d">
    <w:name w:val="Текст макроса Знак"/>
    <w:basedOn w:val="a2"/>
    <w:link w:val="afc"/>
    <w:uiPriority w:val="99"/>
    <w:rsid w:val="0089401E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89401E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89401E"/>
    <w:rPr>
      <w:rFonts w:eastAsiaTheme="minorEastAsia"/>
      <w:i/>
      <w:iCs/>
      <w:color w:val="000000" w:themeColor="text1"/>
      <w:lang w:val="en-US"/>
    </w:rPr>
  </w:style>
  <w:style w:type="paragraph" w:styleId="afe">
    <w:name w:val="caption"/>
    <w:basedOn w:val="a1"/>
    <w:next w:val="a1"/>
    <w:uiPriority w:val="35"/>
    <w:semiHidden/>
    <w:unhideWhenUsed/>
    <w:qFormat/>
    <w:rsid w:val="0089401E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f">
    <w:name w:val="Emphasis"/>
    <w:basedOn w:val="a2"/>
    <w:uiPriority w:val="20"/>
    <w:qFormat/>
    <w:rsid w:val="0089401E"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rsid w:val="0089401E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f1">
    <w:name w:val="Выделенная цитата Знак"/>
    <w:basedOn w:val="a2"/>
    <w:link w:val="aff0"/>
    <w:uiPriority w:val="30"/>
    <w:rsid w:val="0089401E"/>
    <w:rPr>
      <w:rFonts w:eastAsiaTheme="minorEastAsia"/>
      <w:b/>
      <w:bCs/>
      <w:i/>
      <w:iCs/>
      <w:color w:val="4F81BD" w:themeColor="accent1"/>
      <w:lang w:val="en-US"/>
    </w:rPr>
  </w:style>
  <w:style w:type="character" w:styleId="aff2">
    <w:name w:val="Subtle Emphasis"/>
    <w:basedOn w:val="a2"/>
    <w:uiPriority w:val="19"/>
    <w:qFormat/>
    <w:rsid w:val="0089401E"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sid w:val="0089401E"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sid w:val="0089401E"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sid w:val="0089401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sid w:val="0089401E"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rsid w:val="0089401E"/>
    <w:pPr>
      <w:widowControl/>
      <w:autoSpaceDE/>
      <w:autoSpaceDN/>
      <w:spacing w:line="276" w:lineRule="auto"/>
      <w:outlineLvl w:val="9"/>
    </w:pPr>
    <w:rPr>
      <w:lang w:val="en-US"/>
    </w:rPr>
  </w:style>
  <w:style w:type="table" w:styleId="aff8">
    <w:name w:val="Light Shading"/>
    <w:basedOn w:val="a3"/>
    <w:uiPriority w:val="60"/>
    <w:rsid w:val="0089401E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89401E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89401E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89401E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89401E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89401E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89401E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9">
    <w:name w:val="Light List"/>
    <w:basedOn w:val="a3"/>
    <w:uiPriority w:val="61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a">
    <w:name w:val="Light Grid"/>
    <w:basedOn w:val="a3"/>
    <w:uiPriority w:val="62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8940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89401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b">
    <w:name w:val="Dark List"/>
    <w:basedOn w:val="a3"/>
    <w:uiPriority w:val="70"/>
    <w:rsid w:val="008940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8940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8940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8940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8940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8940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89401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c">
    <w:name w:val="Colorful Shading"/>
    <w:basedOn w:val="a3"/>
    <w:uiPriority w:val="71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Colorful List"/>
    <w:basedOn w:val="a3"/>
    <w:uiPriority w:val="72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e">
    <w:name w:val="Colorful Grid"/>
    <w:basedOn w:val="a3"/>
    <w:uiPriority w:val="73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89401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8940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8940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19</Pages>
  <Words>6984</Words>
  <Characters>39812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admin413</dc:creator>
  <cp:lastModifiedBy>Наталья Савельева</cp:lastModifiedBy>
  <cp:revision>24</cp:revision>
  <dcterms:created xsi:type="dcterms:W3CDTF">2022-06-06T06:20:00Z</dcterms:created>
  <dcterms:modified xsi:type="dcterms:W3CDTF">2023-07-31T15:35:00Z</dcterms:modified>
</cp:coreProperties>
</file>