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81613" w:rsidRPr="00881613" w:rsidTr="00881613">
        <w:trPr>
          <w:trHeight w:val="60"/>
        </w:trPr>
        <w:tc>
          <w:tcPr>
            <w:tcW w:w="3521" w:type="dxa"/>
            <w:shd w:val="clear" w:color="auto" w:fill="auto"/>
          </w:tcPr>
          <w:p w:rsidR="00881613" w:rsidRPr="00881613" w:rsidRDefault="00881613" w:rsidP="0088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881613" w:rsidRPr="00881613" w:rsidRDefault="00881613" w:rsidP="0088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881613" w:rsidRPr="00881613" w:rsidRDefault="00881613" w:rsidP="00881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1613" w:rsidRPr="00881613" w:rsidRDefault="00881613" w:rsidP="0088161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1613" w:rsidRPr="00881613" w:rsidRDefault="00A202EB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Доклад</w:t>
      </w:r>
      <w:r w:rsidR="008816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881613" w:rsidRPr="00881613" w:rsidRDefault="00A97CD0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Способ реализации </w:t>
      </w:r>
      <w:bookmarkStart w:id="0" w:name="_GoBack"/>
      <w:bookmarkEnd w:id="0"/>
    </w:p>
    <w:p w:rsidR="00881613" w:rsidRPr="00881613" w:rsidRDefault="00881613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ФГОС</w:t>
      </w:r>
    </w:p>
    <w:p w:rsidR="00881613" w:rsidRPr="00881613" w:rsidRDefault="00881613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1613" w:rsidRPr="00881613" w:rsidRDefault="00881613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16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881613" w:rsidRPr="00881613" w:rsidRDefault="00881613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1613" w:rsidRPr="00881613" w:rsidRDefault="00881613" w:rsidP="008816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613" w:rsidRPr="00881613" w:rsidRDefault="00881613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613" w:rsidRPr="00881613" w:rsidRDefault="00A202EB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2016-2017 </w:t>
      </w:r>
      <w:r w:rsidR="00881613" w:rsidRPr="008816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:rsidR="00881613" w:rsidRPr="00881613" w:rsidRDefault="00881613" w:rsidP="008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613" w:rsidRPr="00881613" w:rsidRDefault="00881613" w:rsidP="0088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13" w:rsidRPr="00881613" w:rsidRDefault="00881613" w:rsidP="0088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881613" w:rsidRPr="00881613" w:rsidTr="00881613">
        <w:tc>
          <w:tcPr>
            <w:tcW w:w="5281" w:type="dxa"/>
            <w:shd w:val="clear" w:color="auto" w:fill="auto"/>
          </w:tcPr>
          <w:p w:rsidR="00881613" w:rsidRPr="00881613" w:rsidRDefault="00881613" w:rsidP="0088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A202EB" w:rsidRDefault="00A202EB" w:rsidP="00D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r w:rsidR="0088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</w:t>
            </w:r>
          </w:p>
          <w:p w:rsidR="00881613" w:rsidRPr="00881613" w:rsidRDefault="00881613" w:rsidP="00D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Николаевичем</w:t>
            </w:r>
          </w:p>
        </w:tc>
      </w:tr>
    </w:tbl>
    <w:p w:rsidR="00881613" w:rsidRDefault="00881613" w:rsidP="00FD370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613" w:rsidRDefault="00881613" w:rsidP="00D545E9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5E9" w:rsidRDefault="00D545E9" w:rsidP="00D545E9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613" w:rsidRDefault="00881613" w:rsidP="00FD370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FD370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FD370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Pr="000A6781" w:rsidRDefault="00A202EB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Данный</w:t>
      </w:r>
      <w:r w:rsidR="000515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доклад  разработан</w:t>
      </w:r>
      <w:r w:rsidR="000A6781" w:rsidRPr="000A67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со</w:t>
      </w:r>
      <w:r w:rsidR="000A6781" w:rsidRPr="000A6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ответствии с основными положениями </w:t>
      </w:r>
      <w:r w:rsidR="000A6781" w:rsidRPr="000A678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Федераль</w:t>
      </w:r>
      <w:r w:rsidR="000A6781" w:rsidRPr="000A678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ного государственного образовательного стандарта</w:t>
      </w:r>
      <w:r w:rsidR="000A6781" w:rsidRPr="000A67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0A6781" w:rsidRPr="000A67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начального общего образования, основана на программе по предметной линии учебников В.И. Ляха </w:t>
      </w:r>
      <w:r w:rsidR="000A6781" w:rsidRPr="000A678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 обеспечена учебником для общеобразовательных </w:t>
      </w:r>
      <w:r w:rsidR="000A6781" w:rsidRPr="000A67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учреждений </w:t>
      </w:r>
      <w:r w:rsidR="000A6781" w:rsidRPr="000A67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«Физическая культура</w:t>
      </w:r>
      <w:r w:rsidR="000A67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8 класс</w:t>
      </w:r>
      <w:r w:rsidR="000A6781" w:rsidRPr="000A67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 (М.: Просвещение), 2012 г.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основными' видами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спортивной деятельности, разностороннюю физиче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подготовленность.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 </w:t>
      </w: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2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ценностных ориентации на здоровый образ жизни и привычки соблюдения личной гигиены;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 физической культуре личности и приёмах самоконтроля;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6" w:after="0" w:line="240" w:lineRule="auto"/>
        <w:ind w:right="58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 w:after="0" w:line="240" w:lineRule="auto"/>
        <w:ind w:right="65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5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65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0A6781" w:rsidRPr="000A6781" w:rsidRDefault="000A6781" w:rsidP="000A678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</w:t>
      </w:r>
      <w:r w:rsidR="00835695">
        <w:rPr>
          <w:rFonts w:ascii="Times New Roman" w:eastAsia="Times New Roman" w:hAnsi="Times New Roman" w:cs="Times New Roman"/>
          <w:sz w:val="24"/>
          <w:szCs w:val="24"/>
          <w:lang w:eastAsia="ru-RU"/>
        </w:rPr>
        <w:t>8- х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 области   физической   культуры,  основными   принципами, идеями  и  подходами при формировании данной программы были следующие: демократизация и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 процесса;  педагогика сотрудничества,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Гуманизация</w:t>
      </w:r>
      <w:proofErr w:type="spellEnd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педагогическом процессе возможно на основе </w:t>
      </w: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педагогики сотрудничества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Деятелъностный</w:t>
      </w:r>
      <w:proofErr w:type="spellEnd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дидактических правил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 к неизвестному и от простого к сложному.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Задачу формирования целостного мировоззрения учащихся, 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расширения </w:t>
      </w:r>
      <w:proofErr w:type="spellStart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межпредметных</w:t>
      </w:r>
      <w:proofErr w:type="spellEnd"/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связей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области разных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предметов: литературы, истории, математики, анатомии, гигиены, физиологии, психологии и др.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физической культуры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физической культуры в </w:t>
      </w:r>
      <w:r w:rsidR="0083569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классе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</w:t>
      </w:r>
      <w:r w:rsidR="00835695">
        <w:rPr>
          <w:rFonts w:ascii="Times New Roman" w:eastAsia="Times New Roman" w:hAnsi="Times New Roman" w:cs="Times New Roman"/>
          <w:sz w:val="24"/>
          <w:szCs w:val="24"/>
          <w:lang w:eastAsia="ru-RU"/>
        </w:rPr>
        <w:t>8-х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получают представления о физической культуре личности, её взаимосвязи с основами здоро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безопасности и оказания первой помощи при травмах.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ставлений, памяти, мышления.</w:t>
      </w:r>
      <w:proofErr w:type="gramEnd"/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 способах контроля величины и функциональной на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правленности физической нагрузки, о способах ее регулирования в процессе выполнения разных физических упражнений.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средства обучения и воспитания, способы организации занятий.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тактику, прежде всего, правильно (т. е. адекватно и точно). Затем не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стандартно-повторного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вариативному упражнению, игровому и соревновательному методам.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0A6781" w:rsidRPr="000A6781" w:rsidRDefault="00835695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8- м классе</w:t>
      </w:r>
      <w:r w:rsidR="000A6781"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индивидуальные различия школьников, что необходимо учитывать при обучении движениям, развитии </w:t>
      </w:r>
      <w:r w:rsidR="000A6781"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усиливается значимость обучения учащихся знаниям по физической культуре, формы,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взаимоанализ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далее особенности организации и методики уроков разных типов.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двух режимов нагрузки — развивающею (пульс до 160 уд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успеваемости по физической культуре в </w:t>
      </w:r>
      <w:r w:rsidR="00835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8- м классе</w:t>
      </w: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2.ОБЩАЯ ХАРАКТЕРИСТИКА УЧЕБНОГО КУРСА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укрепляется здоровье, совершенствуются физиче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4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образовании»;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№ 889.</w:t>
      </w:r>
    </w:p>
    <w:p w:rsidR="000A6781" w:rsidRPr="000A6781" w:rsidRDefault="00835695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6781"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.ЛИЧНОСТНЫЕ, МЕТАПРЕДМЕТНЫЕ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ПРЕДМЕТНЫЕ РЕЗУЛЬТАТЫ ОСВОЕНИЯ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КУРСА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программа для </w:t>
      </w:r>
      <w:r w:rsidR="000515DC">
        <w:rPr>
          <w:rFonts w:ascii="Times New Roman" w:eastAsia="Times New Roman" w:hAnsi="Times New Roman" w:cs="Times New Roman"/>
          <w:sz w:val="24"/>
          <w:szCs w:val="24"/>
          <w:lang w:eastAsia="ru-RU"/>
        </w:rPr>
        <w:t>8-х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направлена на достижение учащимися личностных,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0A6781" w:rsidRPr="000A6781" w:rsidRDefault="000A6781" w:rsidP="000A678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6781" w:rsidRPr="000A6781" w:rsidRDefault="000A6781" w:rsidP="000A6781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0A6781" w:rsidRPr="000A6781" w:rsidRDefault="000A6781" w:rsidP="000A678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0A6781" w:rsidRPr="000A6781" w:rsidRDefault="000A6781" w:rsidP="000A6781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0A6781" w:rsidRPr="000A6781" w:rsidRDefault="000A6781" w:rsidP="000A6781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0A6781" w:rsidRPr="000A6781" w:rsidRDefault="000A6781" w:rsidP="000A67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планировать режим дня, обеспечивать оптималь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сочетание умственных, физических нагрузок и отдыха;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0A6781" w:rsidRPr="000A6781" w:rsidRDefault="000A6781" w:rsidP="000A6781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0A6781" w:rsidRPr="000A6781" w:rsidRDefault="000A6781" w:rsidP="000A67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0A6781" w:rsidRPr="000A6781" w:rsidRDefault="000A6781" w:rsidP="000A67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умения передвигаться легко, красиво, непринуждённо.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вительной деятельностью, излагать их содержание;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умениями:</w:t>
      </w:r>
    </w:p>
    <w:p w:rsidR="000A6781" w:rsidRPr="000A6781" w:rsidRDefault="000A6781" w:rsidP="000A6781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0A6781" w:rsidRPr="000A6781" w:rsidRDefault="000A6781" w:rsidP="000A6781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четырёхшажного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бросковых шагов с соблюдением ритма;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0A6781" w:rsidRPr="000A6781" w:rsidRDefault="000A6781" w:rsidP="000A6781">
      <w:pPr>
        <w:widowControl w:val="0"/>
        <w:numPr>
          <w:ilvl w:val="0"/>
          <w:numId w:val="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акробатическую комбинацию из четырёх элемен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«мост» и поворот в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одном колене (девочки);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0A6781" w:rsidRPr="000A6781" w:rsidRDefault="000A6781" w:rsidP="000A67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результаты не ниже, чем средний уровень основных физических способностей;</w:t>
      </w:r>
    </w:p>
    <w:p w:rsidR="000A6781" w:rsidRPr="000A6781" w:rsidRDefault="000A6781" w:rsidP="000A6781">
      <w:pPr>
        <w:widowControl w:val="0"/>
        <w:numPr>
          <w:ilvl w:val="0"/>
          <w:numId w:val="3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</w:t>
      </w:r>
    </w:p>
    <w:p w:rsidR="000A6781" w:rsidRPr="000A6781" w:rsidRDefault="000A6781" w:rsidP="000A6781">
      <w:pPr>
        <w:widowControl w:val="0"/>
        <w:numPr>
          <w:ilvl w:val="0"/>
          <w:numId w:val="3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самоконтроля и безопасности во время выполнения упражнений;</w:t>
      </w:r>
    </w:p>
    <w:p w:rsidR="000A6781" w:rsidRPr="000A6781" w:rsidRDefault="000A6781" w:rsidP="000A6781">
      <w:pPr>
        <w:widowControl w:val="0"/>
        <w:numPr>
          <w:ilvl w:val="0"/>
          <w:numId w:val="3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четырёхборью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0A6781" w:rsidRPr="000A6781" w:rsidRDefault="000A6781" w:rsidP="000A6781">
      <w:pPr>
        <w:widowControl w:val="0"/>
        <w:numPr>
          <w:ilvl w:val="0"/>
          <w:numId w:val="3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A6781" w:rsidRPr="000A6781" w:rsidRDefault="000A6781" w:rsidP="000A6781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A6781" w:rsidRPr="000A6781" w:rsidRDefault="000A6781" w:rsidP="000A6781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right="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6781" w:rsidRPr="000A6781" w:rsidRDefault="000A6781" w:rsidP="000A67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0A6781" w:rsidRPr="000A6781" w:rsidRDefault="000A6781" w:rsidP="000A678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0A6781" w:rsidRPr="000A6781" w:rsidRDefault="000A6781" w:rsidP="000A678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0A6781" w:rsidRPr="000A6781" w:rsidRDefault="000A6781" w:rsidP="000A678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 от норм) поведения.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области трудовой культуры: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профилактики психического и физического утомления.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0A6781" w:rsidRPr="000A6781" w:rsidRDefault="000A6781" w:rsidP="000A678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22" w:right="36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0A6781" w:rsidRPr="000A6781" w:rsidRDefault="000A6781" w:rsidP="000A678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A6781" w:rsidRPr="000A6781" w:rsidRDefault="000A6781" w:rsidP="000A6781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стоятельных форм занятий.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A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результаты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этих занятий, включать их в режим учебного дня и учебной недели;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и проведении занятий физической культурой, форм активного отдыха и досуга;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A6781" w:rsidRPr="000A6781" w:rsidRDefault="000A6781" w:rsidP="000A678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проявляются в разных областях культуры. 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0A6781" w:rsidRPr="000A6781" w:rsidRDefault="000A6781" w:rsidP="000A6781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области эстетической культуры:</w:t>
      </w:r>
    </w:p>
    <w:p w:rsidR="000A6781" w:rsidRPr="000A6781" w:rsidRDefault="000A6781" w:rsidP="000A6781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A6781" w:rsidRPr="000A6781" w:rsidRDefault="000A6781" w:rsidP="000A6781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0A6781" w:rsidRPr="000A6781" w:rsidRDefault="000A6781" w:rsidP="000A678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0A6781" w:rsidRPr="000A6781" w:rsidRDefault="000A6781" w:rsidP="000A6781">
      <w:pPr>
        <w:widowControl w:val="0"/>
        <w:numPr>
          <w:ilvl w:val="0"/>
          <w:numId w:val="3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0A6781" w:rsidRPr="000A6781" w:rsidRDefault="000A6781" w:rsidP="000A67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0A6781" w:rsidRPr="000A6781" w:rsidRDefault="000A6781" w:rsidP="000A67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0A6781" w:rsidRPr="000A6781" w:rsidRDefault="000A6781" w:rsidP="000A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дур, профилактики нарушений осанки, улучшения физической подготовленности;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A6781" w:rsidRPr="000A6781" w:rsidRDefault="000A6781" w:rsidP="000A6781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0A67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людения.</w:t>
      </w:r>
    </w:p>
    <w:p w:rsidR="000A6781" w:rsidRDefault="000A6781" w:rsidP="00FD370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5DC" w:rsidRDefault="000515DC" w:rsidP="000515D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5DC" w:rsidRDefault="000515DC" w:rsidP="000515D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FD3701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781" w:rsidRDefault="000A6781" w:rsidP="000515D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A6781" w:rsidSect="000515DC">
      <w:pgSz w:w="16838" w:h="11906" w:orient="landscape"/>
      <w:pgMar w:top="156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5AE02E0"/>
    <w:multiLevelType w:val="hybridMultilevel"/>
    <w:tmpl w:val="3096608A"/>
    <w:lvl w:ilvl="0" w:tplc="9E5A925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83F52"/>
    <w:multiLevelType w:val="hybridMultilevel"/>
    <w:tmpl w:val="A8C0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B821F6"/>
    <w:multiLevelType w:val="hybridMultilevel"/>
    <w:tmpl w:val="98EE68B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4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5122580E"/>
    <w:multiLevelType w:val="hybridMultilevel"/>
    <w:tmpl w:val="ADE81A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955604A"/>
    <w:multiLevelType w:val="hybridMultilevel"/>
    <w:tmpl w:val="4038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9">
    <w:nsid w:val="684D1CC7"/>
    <w:multiLevelType w:val="hybridMultilevel"/>
    <w:tmpl w:val="4AF86A62"/>
    <w:lvl w:ilvl="0" w:tplc="9E5A925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6980328F"/>
    <w:multiLevelType w:val="hybridMultilevel"/>
    <w:tmpl w:val="3BC8BCA2"/>
    <w:lvl w:ilvl="0" w:tplc="7556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D209D"/>
    <w:multiLevelType w:val="hybridMultilevel"/>
    <w:tmpl w:val="0EB6B2D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6E7D78FF"/>
    <w:multiLevelType w:val="hybridMultilevel"/>
    <w:tmpl w:val="C1A682FE"/>
    <w:lvl w:ilvl="0" w:tplc="9E5A925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4"/>
  </w:num>
  <w:num w:numId="20">
    <w:abstractNumId w:val="21"/>
  </w:num>
  <w:num w:numId="21">
    <w:abstractNumId w:val="15"/>
  </w:num>
  <w:num w:numId="22">
    <w:abstractNumId w:val="18"/>
  </w:num>
  <w:num w:numId="23">
    <w:abstractNumId w:val="10"/>
  </w:num>
  <w:num w:numId="24">
    <w:abstractNumId w:val="24"/>
  </w:num>
  <w:num w:numId="25">
    <w:abstractNumId w:val="1"/>
  </w:num>
  <w:num w:numId="26">
    <w:abstractNumId w:val="2"/>
  </w:num>
  <w:num w:numId="27">
    <w:abstractNumId w:val="3"/>
  </w:num>
  <w:num w:numId="28">
    <w:abstractNumId w:val="12"/>
  </w:num>
  <w:num w:numId="29">
    <w:abstractNumId w:val="4"/>
  </w:num>
  <w:num w:numId="30">
    <w:abstractNumId w:val="5"/>
  </w:num>
  <w:num w:numId="31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3">
    <w:abstractNumId w:val="16"/>
  </w:num>
  <w:num w:numId="34">
    <w:abstractNumId w:val="9"/>
  </w:num>
  <w:num w:numId="35">
    <w:abstractNumId w:val="19"/>
  </w:num>
  <w:num w:numId="36">
    <w:abstractNumId w:val="17"/>
  </w:num>
  <w:num w:numId="37">
    <w:abstractNumId w:val="7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D"/>
    <w:rsid w:val="0001749C"/>
    <w:rsid w:val="00026061"/>
    <w:rsid w:val="000515DC"/>
    <w:rsid w:val="00054A00"/>
    <w:rsid w:val="000616FC"/>
    <w:rsid w:val="00073D75"/>
    <w:rsid w:val="000A6781"/>
    <w:rsid w:val="000B2413"/>
    <w:rsid w:val="000C77DD"/>
    <w:rsid w:val="00107AAA"/>
    <w:rsid w:val="00145011"/>
    <w:rsid w:val="00167CBF"/>
    <w:rsid w:val="00180BBB"/>
    <w:rsid w:val="001C5C31"/>
    <w:rsid w:val="001C5E59"/>
    <w:rsid w:val="001D2ED3"/>
    <w:rsid w:val="00204FFC"/>
    <w:rsid w:val="00211D69"/>
    <w:rsid w:val="0021328C"/>
    <w:rsid w:val="0023388D"/>
    <w:rsid w:val="0024196E"/>
    <w:rsid w:val="002507CA"/>
    <w:rsid w:val="00265F93"/>
    <w:rsid w:val="00271288"/>
    <w:rsid w:val="00294289"/>
    <w:rsid w:val="002A1ACB"/>
    <w:rsid w:val="002A6121"/>
    <w:rsid w:val="002E187E"/>
    <w:rsid w:val="003018BC"/>
    <w:rsid w:val="00315268"/>
    <w:rsid w:val="00346507"/>
    <w:rsid w:val="00355009"/>
    <w:rsid w:val="00385E3A"/>
    <w:rsid w:val="003B3342"/>
    <w:rsid w:val="003C2972"/>
    <w:rsid w:val="003D6E08"/>
    <w:rsid w:val="00404894"/>
    <w:rsid w:val="0040742E"/>
    <w:rsid w:val="004110F9"/>
    <w:rsid w:val="00411CB1"/>
    <w:rsid w:val="00457E16"/>
    <w:rsid w:val="0048297F"/>
    <w:rsid w:val="00485B8E"/>
    <w:rsid w:val="004A4D5A"/>
    <w:rsid w:val="004B73B6"/>
    <w:rsid w:val="004C3B96"/>
    <w:rsid w:val="004C5FEB"/>
    <w:rsid w:val="004F73DE"/>
    <w:rsid w:val="00502B82"/>
    <w:rsid w:val="0050762F"/>
    <w:rsid w:val="00511D20"/>
    <w:rsid w:val="00530B0A"/>
    <w:rsid w:val="005360EE"/>
    <w:rsid w:val="00537F4C"/>
    <w:rsid w:val="00542C37"/>
    <w:rsid w:val="00554BB3"/>
    <w:rsid w:val="00565AC3"/>
    <w:rsid w:val="005913C9"/>
    <w:rsid w:val="005A3B32"/>
    <w:rsid w:val="005E2F9D"/>
    <w:rsid w:val="005F12BC"/>
    <w:rsid w:val="006129A3"/>
    <w:rsid w:val="006562A2"/>
    <w:rsid w:val="006643C8"/>
    <w:rsid w:val="00687F6D"/>
    <w:rsid w:val="006E00E5"/>
    <w:rsid w:val="006E3C43"/>
    <w:rsid w:val="006F29E3"/>
    <w:rsid w:val="00721A07"/>
    <w:rsid w:val="00737215"/>
    <w:rsid w:val="007412EB"/>
    <w:rsid w:val="007614BE"/>
    <w:rsid w:val="007736F7"/>
    <w:rsid w:val="007773A9"/>
    <w:rsid w:val="00792712"/>
    <w:rsid w:val="007E695B"/>
    <w:rsid w:val="0083559E"/>
    <w:rsid w:val="00835695"/>
    <w:rsid w:val="008438C3"/>
    <w:rsid w:val="00870D8E"/>
    <w:rsid w:val="00881613"/>
    <w:rsid w:val="008A5945"/>
    <w:rsid w:val="008B7520"/>
    <w:rsid w:val="008F5267"/>
    <w:rsid w:val="009223AA"/>
    <w:rsid w:val="009425D3"/>
    <w:rsid w:val="00971559"/>
    <w:rsid w:val="00976858"/>
    <w:rsid w:val="0098417E"/>
    <w:rsid w:val="00997546"/>
    <w:rsid w:val="009A73F3"/>
    <w:rsid w:val="009B37D5"/>
    <w:rsid w:val="009C7592"/>
    <w:rsid w:val="00A03C7C"/>
    <w:rsid w:val="00A202EB"/>
    <w:rsid w:val="00A268F2"/>
    <w:rsid w:val="00A308CB"/>
    <w:rsid w:val="00A74750"/>
    <w:rsid w:val="00A90A06"/>
    <w:rsid w:val="00A97CD0"/>
    <w:rsid w:val="00AB7D61"/>
    <w:rsid w:val="00AD1830"/>
    <w:rsid w:val="00AF358D"/>
    <w:rsid w:val="00AF4888"/>
    <w:rsid w:val="00AF7C8A"/>
    <w:rsid w:val="00B0778C"/>
    <w:rsid w:val="00B10530"/>
    <w:rsid w:val="00B244E7"/>
    <w:rsid w:val="00B50599"/>
    <w:rsid w:val="00B67633"/>
    <w:rsid w:val="00B75019"/>
    <w:rsid w:val="00B817C1"/>
    <w:rsid w:val="00B951D4"/>
    <w:rsid w:val="00BA560E"/>
    <w:rsid w:val="00BF6001"/>
    <w:rsid w:val="00C22EBE"/>
    <w:rsid w:val="00C340EA"/>
    <w:rsid w:val="00C90371"/>
    <w:rsid w:val="00C92D8C"/>
    <w:rsid w:val="00C95D0C"/>
    <w:rsid w:val="00CC3CD7"/>
    <w:rsid w:val="00CF5343"/>
    <w:rsid w:val="00CF605F"/>
    <w:rsid w:val="00D01061"/>
    <w:rsid w:val="00D05512"/>
    <w:rsid w:val="00D1087A"/>
    <w:rsid w:val="00D11F10"/>
    <w:rsid w:val="00D16485"/>
    <w:rsid w:val="00D33602"/>
    <w:rsid w:val="00D431E4"/>
    <w:rsid w:val="00D545E9"/>
    <w:rsid w:val="00D66339"/>
    <w:rsid w:val="00DA7E51"/>
    <w:rsid w:val="00DD6B42"/>
    <w:rsid w:val="00DE2309"/>
    <w:rsid w:val="00DE7721"/>
    <w:rsid w:val="00DF1675"/>
    <w:rsid w:val="00E14ED4"/>
    <w:rsid w:val="00E43697"/>
    <w:rsid w:val="00E62894"/>
    <w:rsid w:val="00EA055F"/>
    <w:rsid w:val="00EB4692"/>
    <w:rsid w:val="00EC039D"/>
    <w:rsid w:val="00EE0350"/>
    <w:rsid w:val="00F0372B"/>
    <w:rsid w:val="00F14BB6"/>
    <w:rsid w:val="00F2341D"/>
    <w:rsid w:val="00F23E71"/>
    <w:rsid w:val="00F26B17"/>
    <w:rsid w:val="00F32EC1"/>
    <w:rsid w:val="00F37984"/>
    <w:rsid w:val="00F62843"/>
    <w:rsid w:val="00F7621E"/>
    <w:rsid w:val="00F93FF9"/>
    <w:rsid w:val="00FA03C4"/>
    <w:rsid w:val="00FB2C41"/>
    <w:rsid w:val="00FB4122"/>
    <w:rsid w:val="00FB550E"/>
    <w:rsid w:val="00FB654E"/>
    <w:rsid w:val="00FD3701"/>
    <w:rsid w:val="00FE0AC5"/>
    <w:rsid w:val="00FE2735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7A"/>
  </w:style>
  <w:style w:type="paragraph" w:styleId="1">
    <w:name w:val="heading 1"/>
    <w:basedOn w:val="a"/>
    <w:next w:val="a"/>
    <w:link w:val="10"/>
    <w:qFormat/>
    <w:rsid w:val="00265F9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F9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F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CBF"/>
    <w:pPr>
      <w:ind w:left="720"/>
      <w:contextualSpacing/>
    </w:pPr>
  </w:style>
  <w:style w:type="character" w:customStyle="1" w:styleId="c2">
    <w:name w:val="c2"/>
    <w:basedOn w:val="a0"/>
    <w:rsid w:val="00EC039D"/>
  </w:style>
  <w:style w:type="character" w:customStyle="1" w:styleId="10">
    <w:name w:val="Заголовок 1 Знак"/>
    <w:basedOn w:val="a0"/>
    <w:link w:val="1"/>
    <w:rsid w:val="00265F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F9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5F9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65F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265F93"/>
  </w:style>
  <w:style w:type="character" w:customStyle="1" w:styleId="31">
    <w:name w:val="Основной текст (3)_"/>
    <w:basedOn w:val="a0"/>
    <w:link w:val="32"/>
    <w:rsid w:val="00265F9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65F93"/>
    <w:rPr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13"/>
    <w:rsid w:val="00265F93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5"/>
    <w:rsid w:val="00265F9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5F93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Основной текст (2)"/>
    <w:basedOn w:val="a"/>
    <w:link w:val="21"/>
    <w:rsid w:val="00265F93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3">
    <w:name w:val="Основной текст1"/>
    <w:basedOn w:val="a"/>
    <w:link w:val="a5"/>
    <w:rsid w:val="00265F93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6">
    <w:name w:val="Hyperlink"/>
    <w:basedOn w:val="a0"/>
    <w:uiPriority w:val="99"/>
    <w:unhideWhenUsed/>
    <w:rsid w:val="00265F93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265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7A"/>
  </w:style>
  <w:style w:type="paragraph" w:styleId="1">
    <w:name w:val="heading 1"/>
    <w:basedOn w:val="a"/>
    <w:next w:val="a"/>
    <w:link w:val="10"/>
    <w:qFormat/>
    <w:rsid w:val="00265F9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F9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F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CBF"/>
    <w:pPr>
      <w:ind w:left="720"/>
      <w:contextualSpacing/>
    </w:pPr>
  </w:style>
  <w:style w:type="character" w:customStyle="1" w:styleId="c2">
    <w:name w:val="c2"/>
    <w:basedOn w:val="a0"/>
    <w:rsid w:val="00EC039D"/>
  </w:style>
  <w:style w:type="character" w:customStyle="1" w:styleId="10">
    <w:name w:val="Заголовок 1 Знак"/>
    <w:basedOn w:val="a0"/>
    <w:link w:val="1"/>
    <w:rsid w:val="00265F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F9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5F9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65F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265F93"/>
  </w:style>
  <w:style w:type="character" w:customStyle="1" w:styleId="31">
    <w:name w:val="Основной текст (3)_"/>
    <w:basedOn w:val="a0"/>
    <w:link w:val="32"/>
    <w:rsid w:val="00265F9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65F93"/>
    <w:rPr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13"/>
    <w:rsid w:val="00265F93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5"/>
    <w:rsid w:val="00265F93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5F93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2">
    <w:name w:val="Основной текст (2)"/>
    <w:basedOn w:val="a"/>
    <w:link w:val="21"/>
    <w:rsid w:val="00265F93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3">
    <w:name w:val="Основной текст1"/>
    <w:basedOn w:val="a"/>
    <w:link w:val="a5"/>
    <w:rsid w:val="00265F93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6">
    <w:name w:val="Hyperlink"/>
    <w:basedOn w:val="a0"/>
    <w:uiPriority w:val="99"/>
    <w:unhideWhenUsed/>
    <w:rsid w:val="00265F93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26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CD33-911A-4DD0-929A-8E652CC8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2016-11-05T21:07:00Z</dcterms:created>
  <dcterms:modified xsi:type="dcterms:W3CDTF">2016-11-10T21:55:00Z</dcterms:modified>
</cp:coreProperties>
</file>